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7701" w:rsidRDefault="00D37701">
      <w:pPr>
        <w:spacing w:after="0" w:line="240" w:lineRule="auto"/>
        <w:jc w:val="center"/>
        <w:rPr>
          <w:rFonts w:ascii="Times New Roman" w:eastAsia="Times New Roman" w:hAnsi="Times New Roman"/>
          <w:i/>
          <w:sz w:val="20"/>
          <w:szCs w:val="20"/>
        </w:rPr>
      </w:pPr>
      <w:bookmarkStart w:id="0" w:name="_GoBack"/>
      <w:bookmarkEnd w:id="0"/>
    </w:p>
    <w:p w14:paraId="00000002" w14:textId="2C728D5D" w:rsidR="00D37701" w:rsidRPr="008E2E6D" w:rsidRDefault="008E2E6D">
      <w:pPr>
        <w:spacing w:after="0" w:line="240" w:lineRule="auto"/>
        <w:jc w:val="center"/>
        <w:rPr>
          <w:rFonts w:ascii="Times New Roman" w:eastAsia="Times New Roman" w:hAnsi="Times New Roman"/>
          <w:b/>
          <w:i/>
          <w:sz w:val="24"/>
          <w:szCs w:val="24"/>
        </w:rPr>
      </w:pPr>
      <w:r w:rsidRPr="008E2E6D">
        <w:rPr>
          <w:rFonts w:ascii="Times New Roman" w:eastAsia="Times New Roman" w:hAnsi="Times New Roman"/>
          <w:b/>
          <w:i/>
          <w:sz w:val="24"/>
          <w:szCs w:val="24"/>
        </w:rPr>
        <w:t>ВІДДІЛ ОСВІТИ, СІМ’Ї, МОЛОДІ ТА СПОРТУ НОСІВСЬКОЇ МІСЬКОЇ РАДИ</w:t>
      </w:r>
    </w:p>
    <w:p w14:paraId="00000003" w14:textId="77777777" w:rsidR="00D37701" w:rsidRPr="008E2E6D" w:rsidRDefault="00D37701">
      <w:pPr>
        <w:spacing w:after="0" w:line="240" w:lineRule="auto"/>
        <w:jc w:val="center"/>
        <w:rPr>
          <w:rFonts w:ascii="Times New Roman" w:eastAsia="Times New Roman" w:hAnsi="Times New Roman"/>
          <w:b/>
          <w:i/>
          <w:sz w:val="24"/>
          <w:szCs w:val="24"/>
        </w:rPr>
      </w:pPr>
    </w:p>
    <w:p w14:paraId="00000004" w14:textId="77777777" w:rsidR="00D37701" w:rsidRPr="008E2E6D" w:rsidRDefault="00A93C06">
      <w:pPr>
        <w:spacing w:before="280" w:after="0" w:line="240" w:lineRule="auto"/>
        <w:jc w:val="center"/>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w:t>
      </w:r>
    </w:p>
    <w:p w14:paraId="00000005" w14:textId="65C7B889" w:rsidR="00D37701" w:rsidRPr="008E2E6D" w:rsidRDefault="00A93C06">
      <w:pPr>
        <w:spacing w:after="280" w:line="240" w:lineRule="auto"/>
        <w:jc w:val="center"/>
        <w:rPr>
          <w:rFonts w:ascii="Times New Roman" w:eastAsia="Times New Roman" w:hAnsi="Times New Roman"/>
          <w:sz w:val="24"/>
          <w:szCs w:val="24"/>
          <w:u w:val="single"/>
        </w:rPr>
      </w:pPr>
      <w:r w:rsidRPr="008E2E6D">
        <w:rPr>
          <w:rFonts w:ascii="Times New Roman" w:eastAsia="Times New Roman" w:hAnsi="Times New Roman"/>
          <w:sz w:val="24"/>
          <w:szCs w:val="24"/>
        </w:rPr>
        <w:t xml:space="preserve">технічних та якісних характеристик </w:t>
      </w:r>
      <w:r w:rsidRPr="008E2E6D">
        <w:rPr>
          <w:rFonts w:ascii="Times New Roman" w:eastAsia="Times New Roman" w:hAnsi="Times New Roman"/>
          <w:b/>
          <w:sz w:val="24"/>
          <w:szCs w:val="24"/>
        </w:rPr>
        <w:t xml:space="preserve">закупівлі </w:t>
      </w:r>
      <w:r w:rsidR="00EA00DB">
        <w:rPr>
          <w:rFonts w:ascii="Times New Roman" w:eastAsia="Times New Roman" w:hAnsi="Times New Roman"/>
          <w:b/>
          <w:sz w:val="24"/>
          <w:szCs w:val="24"/>
        </w:rPr>
        <w:t>риби</w:t>
      </w:r>
      <w:r w:rsidRPr="008E2E6D">
        <w:rPr>
          <w:rFonts w:ascii="Times New Roman" w:eastAsia="Times New Roman" w:hAnsi="Times New Roman"/>
          <w:b/>
          <w:sz w:val="24"/>
          <w:szCs w:val="24"/>
        </w:rPr>
        <w:t xml:space="preserve">, </w:t>
      </w:r>
      <w:r w:rsidRPr="008E2E6D">
        <w:rPr>
          <w:rFonts w:ascii="Times New Roman" w:eastAsia="Times New Roman" w:hAnsi="Times New Roman"/>
          <w:sz w:val="24"/>
          <w:szCs w:val="24"/>
        </w:rPr>
        <w:t>розміру бюджетного призначення, очікуваної вартості предмета закупівлі</w:t>
      </w:r>
    </w:p>
    <w:p w14:paraId="00000006" w14:textId="77777777" w:rsidR="00D37701" w:rsidRPr="008E2E6D" w:rsidRDefault="00A93C06">
      <w:pPr>
        <w:spacing w:before="280" w:after="280" w:line="240" w:lineRule="auto"/>
        <w:jc w:val="both"/>
        <w:rPr>
          <w:rFonts w:ascii="Times New Roman" w:eastAsia="Times New Roman" w:hAnsi="Times New Roman"/>
          <w:i/>
          <w:sz w:val="24"/>
          <w:szCs w:val="24"/>
        </w:rPr>
      </w:pPr>
      <w:r w:rsidRPr="008E2E6D">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3A3B7B27" w:rsidR="00D37701" w:rsidRPr="008E2E6D" w:rsidRDefault="00A93C06">
      <w:pPr>
        <w:spacing w:before="280" w:after="280" w:line="240" w:lineRule="auto"/>
        <w:jc w:val="both"/>
        <w:rPr>
          <w:rFonts w:ascii="Times New Roman" w:eastAsia="Times New Roman" w:hAnsi="Times New Roman"/>
          <w:b/>
          <w:i/>
          <w:color w:val="000000"/>
          <w:sz w:val="24"/>
          <w:szCs w:val="24"/>
        </w:rPr>
      </w:pPr>
      <w:r w:rsidRPr="008E2E6D">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E2E6D">
        <w:rPr>
          <w:rFonts w:ascii="Times New Roman" w:eastAsia="Times New Roman" w:hAnsi="Times New Roman"/>
          <w:b/>
          <w:sz w:val="24"/>
          <w:szCs w:val="24"/>
        </w:rPr>
        <w:t xml:space="preserve">Відділ освіти, сім’ї, молоді та спорту Носівської міської ради, </w:t>
      </w:r>
      <w:r w:rsidR="00D42C18">
        <w:rPr>
          <w:rFonts w:ascii="Times New Roman" w:eastAsia="Times New Roman" w:hAnsi="Times New Roman"/>
          <w:b/>
          <w:sz w:val="24"/>
          <w:szCs w:val="24"/>
        </w:rPr>
        <w:t xml:space="preserve">17100, </w:t>
      </w:r>
      <w:r w:rsidR="00D42C18" w:rsidRPr="00D42C18">
        <w:rPr>
          <w:rFonts w:ascii="Times New Roman" w:hAnsi="Times New Roman"/>
          <w:b/>
          <w:sz w:val="24"/>
          <w:szCs w:val="24"/>
          <w:lang w:eastAsia="uk-UA"/>
        </w:rPr>
        <w:t xml:space="preserve">Чернігівська область, м. Носівка, </w:t>
      </w:r>
      <w:r w:rsidR="00D42C18" w:rsidRPr="00D42C18">
        <w:rPr>
          <w:rFonts w:ascii="Times New Roman" w:hAnsi="Times New Roman"/>
          <w:b/>
          <w:sz w:val="24"/>
          <w:szCs w:val="24"/>
        </w:rPr>
        <w:t>заклади освіти,</w:t>
      </w:r>
      <w:r w:rsidR="00D42C18" w:rsidRPr="00D42C18">
        <w:rPr>
          <w:rFonts w:ascii="Times New Roman" w:hAnsi="Times New Roman"/>
          <w:b/>
          <w:bCs/>
          <w:color w:val="000000"/>
          <w:sz w:val="24"/>
          <w:szCs w:val="24"/>
        </w:rPr>
        <w:t xml:space="preserve"> що підпорядковуються відділу освіти, сім’ї, молоді та спорту Носівської міської ради </w:t>
      </w:r>
      <w:r w:rsidR="00D42C18" w:rsidRPr="00D42C18">
        <w:rPr>
          <w:rFonts w:ascii="Times New Roman" w:hAnsi="Times New Roman"/>
          <w:bCs/>
          <w:color w:val="000000"/>
          <w:sz w:val="24"/>
          <w:szCs w:val="24"/>
        </w:rPr>
        <w:t xml:space="preserve">(згідно </w:t>
      </w:r>
      <w:r w:rsidR="00D42C18" w:rsidRPr="00D42C18">
        <w:rPr>
          <w:rFonts w:ascii="Times New Roman" w:hAnsi="Times New Roman"/>
          <w:b/>
          <w:bCs/>
          <w:i/>
          <w:color w:val="000000"/>
          <w:sz w:val="24"/>
          <w:szCs w:val="24"/>
        </w:rPr>
        <w:t>Додатку №2</w:t>
      </w:r>
      <w:r w:rsidR="00D42C18" w:rsidRPr="00D42C18">
        <w:rPr>
          <w:rFonts w:ascii="Times New Roman" w:hAnsi="Times New Roman"/>
          <w:bCs/>
          <w:color w:val="000000"/>
          <w:sz w:val="24"/>
          <w:szCs w:val="24"/>
        </w:rPr>
        <w:t>)</w:t>
      </w:r>
      <w:r w:rsidR="00D42C18">
        <w:rPr>
          <w:rFonts w:ascii="Times New Roman" w:eastAsia="Times New Roman" w:hAnsi="Times New Roman"/>
          <w:b/>
          <w:sz w:val="24"/>
          <w:szCs w:val="24"/>
        </w:rPr>
        <w:t xml:space="preserve">, </w:t>
      </w:r>
      <w:r w:rsidR="008E2E6D">
        <w:rPr>
          <w:rFonts w:ascii="Times New Roman" w:eastAsia="Times New Roman" w:hAnsi="Times New Roman"/>
          <w:b/>
          <w:sz w:val="24"/>
          <w:szCs w:val="24"/>
        </w:rPr>
        <w:t>41104003, орган місцевого самоврядування</w:t>
      </w:r>
      <w:r w:rsidRPr="008E2E6D">
        <w:rPr>
          <w:rFonts w:ascii="Times New Roman" w:eastAsia="Times New Roman" w:hAnsi="Times New Roman"/>
          <w:b/>
          <w:sz w:val="24"/>
          <w:szCs w:val="24"/>
        </w:rPr>
        <w:t>.</w:t>
      </w:r>
    </w:p>
    <w:p w14:paraId="0EF077E8" w14:textId="6DFAD5EA" w:rsidR="00D42C18" w:rsidRPr="00D42C18" w:rsidRDefault="00A93C06" w:rsidP="00D42C18">
      <w:pPr>
        <w:shd w:val="clear" w:color="auto" w:fill="FFFFFF"/>
        <w:jc w:val="both"/>
        <w:rPr>
          <w:rFonts w:ascii="Times New Roman" w:eastAsia="SimSun" w:hAnsi="Times New Roman" w:cs="SimSun"/>
          <w:sz w:val="24"/>
          <w:szCs w:val="24"/>
          <w:highlight w:val="yellow"/>
        </w:rPr>
      </w:pPr>
      <w:bookmarkStart w:id="1" w:name="_heading=h.gjdgxs" w:colFirst="0" w:colLast="0"/>
      <w:bookmarkEnd w:id="1"/>
      <w:r w:rsidRPr="008E2E6D">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E2E6D">
        <w:rPr>
          <w:rFonts w:ascii="Times New Roman" w:eastAsia="Times New Roman" w:hAnsi="Times New Roman"/>
          <w:sz w:val="24"/>
          <w:szCs w:val="24"/>
        </w:rPr>
        <w:t xml:space="preserve"> </w:t>
      </w:r>
      <w:r w:rsidR="00EA00DB" w:rsidRPr="00EA00DB">
        <w:rPr>
          <w:rFonts w:ascii="Times New Roman" w:eastAsia="Times New Roman" w:hAnsi="Times New Roman"/>
          <w:b/>
          <w:sz w:val="24"/>
          <w:szCs w:val="24"/>
        </w:rPr>
        <w:t>Риба свіжоморожена, тушки (хек)</w:t>
      </w:r>
      <w:r w:rsidR="00EA00DB" w:rsidRPr="00EA00DB">
        <w:rPr>
          <w:rFonts w:ascii="Times New Roman" w:eastAsia="Times New Roman" w:hAnsi="Times New Roman"/>
          <w:b/>
          <w:color w:val="000000"/>
          <w:sz w:val="24"/>
          <w:szCs w:val="24"/>
        </w:rPr>
        <w:t xml:space="preserve"> </w:t>
      </w:r>
      <w:r w:rsidR="00EA00DB" w:rsidRPr="00EA00DB">
        <w:rPr>
          <w:rFonts w:ascii="Times New Roman" w:eastAsia="Times New Roman" w:hAnsi="Times New Roman"/>
          <w:sz w:val="24"/>
          <w:szCs w:val="24"/>
          <w:lang w:eastAsia="uk-UA"/>
        </w:rPr>
        <w:t>(ДК 021:2015 15221000-3</w:t>
      </w:r>
      <w:r w:rsidR="00EA00DB" w:rsidRPr="00EA00DB">
        <w:rPr>
          <w:rFonts w:ascii="Times New Roman" w:eastAsia="Times New Roman" w:hAnsi="Times New Roman"/>
          <w:sz w:val="24"/>
          <w:szCs w:val="24"/>
          <w:lang w:eastAsia="uk-UA"/>
        </w:rPr>
        <w:tab/>
        <w:t>Морожена риба)</w:t>
      </w:r>
      <w:r w:rsidR="00EA00DB" w:rsidRPr="00EA00DB">
        <w:rPr>
          <w:rFonts w:ascii="Times New Roman" w:eastAsia="Times New Roman" w:hAnsi="Times New Roman"/>
          <w:b/>
          <w:sz w:val="24"/>
          <w:szCs w:val="24"/>
          <w:lang w:eastAsia="uk-UA"/>
        </w:rPr>
        <w:t xml:space="preserve"> за код ДК 021:2015 15220000-6 – Риба, рибне філе та інше м’ясо риби </w:t>
      </w:r>
      <w:proofErr w:type="spellStart"/>
      <w:r w:rsidR="00EA00DB" w:rsidRPr="00EA00DB">
        <w:rPr>
          <w:rFonts w:ascii="Times New Roman" w:eastAsia="Times New Roman" w:hAnsi="Times New Roman"/>
          <w:b/>
          <w:sz w:val="24"/>
          <w:szCs w:val="24"/>
          <w:lang w:eastAsia="uk-UA"/>
        </w:rPr>
        <w:t>морожен</w:t>
      </w:r>
      <w:proofErr w:type="spellEnd"/>
      <w:r w:rsidR="00EA00DB">
        <w:rPr>
          <w:rFonts w:ascii="Times New Roman" w:eastAsia="Times New Roman" w:hAnsi="Times New Roman"/>
          <w:b/>
          <w:sz w:val="24"/>
          <w:szCs w:val="24"/>
          <w:lang w:eastAsia="uk-UA"/>
        </w:rPr>
        <w:t xml:space="preserve"> </w:t>
      </w:r>
      <w:r w:rsidR="00D42C18" w:rsidRPr="00D42C18">
        <w:rPr>
          <w:rFonts w:ascii="Times New Roman" w:eastAsia="Times New Roman" w:hAnsi="Times New Roman"/>
          <w:color w:val="000000"/>
          <w:sz w:val="24"/>
          <w:szCs w:val="24"/>
        </w:rPr>
        <w:t>за ДК 021.:2015 Єдиного закупівельного словника</w:t>
      </w:r>
    </w:p>
    <w:p w14:paraId="00000009" w14:textId="6C9C09BC" w:rsidR="00D37701" w:rsidRPr="008E2E6D" w:rsidRDefault="00A93C06">
      <w:pPr>
        <w:spacing w:before="280" w:after="28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Вид та ідентифікатор процедури закупівлі:</w:t>
      </w:r>
      <w:r w:rsidRPr="008E2E6D">
        <w:rPr>
          <w:rFonts w:ascii="Times New Roman" w:eastAsia="Times New Roman" w:hAnsi="Times New Roman"/>
          <w:sz w:val="24"/>
          <w:szCs w:val="24"/>
        </w:rPr>
        <w:t xml:space="preserve"> </w:t>
      </w:r>
      <w:r w:rsidR="0064194A">
        <w:rPr>
          <w:rFonts w:ascii="Times New Roman" w:eastAsia="Times New Roman" w:hAnsi="Times New Roman"/>
          <w:b/>
          <w:sz w:val="24"/>
          <w:szCs w:val="24"/>
        </w:rPr>
        <w:t xml:space="preserve">відкриті торги за особливостями </w:t>
      </w:r>
      <w:r w:rsidR="008E2E6D" w:rsidRPr="008E2E6D">
        <w:rPr>
          <w:rFonts w:ascii="Times New Roman" w:eastAsia="Times New Roman" w:hAnsi="Times New Roman"/>
          <w:b/>
          <w:sz w:val="24"/>
          <w:szCs w:val="24"/>
          <w:lang w:val="en-US"/>
        </w:rPr>
        <w:t>UA</w:t>
      </w:r>
      <w:r w:rsidR="008E2E6D" w:rsidRPr="008E2E6D">
        <w:rPr>
          <w:rFonts w:ascii="Times New Roman" w:eastAsia="Times New Roman" w:hAnsi="Times New Roman"/>
          <w:b/>
          <w:sz w:val="24"/>
          <w:szCs w:val="24"/>
          <w:lang w:val="ru-RU"/>
        </w:rPr>
        <w:t>-202</w:t>
      </w:r>
      <w:r w:rsidR="00E23B01">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D22CDD">
        <w:rPr>
          <w:rFonts w:ascii="Times New Roman" w:eastAsia="Times New Roman" w:hAnsi="Times New Roman"/>
          <w:b/>
          <w:sz w:val="24"/>
          <w:szCs w:val="24"/>
          <w:lang w:val="ru-RU"/>
        </w:rPr>
        <w:t>5</w:t>
      </w:r>
      <w:r w:rsidR="008E2E6D" w:rsidRPr="008E2E6D">
        <w:rPr>
          <w:rFonts w:ascii="Times New Roman" w:eastAsia="Times New Roman" w:hAnsi="Times New Roman"/>
          <w:b/>
          <w:sz w:val="24"/>
          <w:szCs w:val="24"/>
          <w:lang w:val="ru-RU"/>
        </w:rPr>
        <w:t>-</w:t>
      </w:r>
      <w:r w:rsidR="00D22CDD">
        <w:rPr>
          <w:rFonts w:ascii="Times New Roman" w:eastAsia="Times New Roman" w:hAnsi="Times New Roman"/>
          <w:b/>
          <w:sz w:val="24"/>
          <w:szCs w:val="24"/>
          <w:lang w:val="ru-RU"/>
        </w:rPr>
        <w:t>2</w:t>
      </w:r>
      <w:r w:rsidR="00D42C18">
        <w:rPr>
          <w:rFonts w:ascii="Times New Roman" w:eastAsia="Times New Roman" w:hAnsi="Times New Roman"/>
          <w:b/>
          <w:sz w:val="24"/>
          <w:szCs w:val="24"/>
          <w:lang w:val="ru-RU"/>
        </w:rPr>
        <w:t>3</w:t>
      </w:r>
      <w:r w:rsidR="008E2E6D" w:rsidRPr="008E2E6D">
        <w:rPr>
          <w:rFonts w:ascii="Times New Roman" w:eastAsia="Times New Roman" w:hAnsi="Times New Roman"/>
          <w:b/>
          <w:sz w:val="24"/>
          <w:szCs w:val="24"/>
          <w:lang w:val="ru-RU"/>
        </w:rPr>
        <w:t>-0</w:t>
      </w:r>
      <w:r w:rsidR="00EA00DB">
        <w:rPr>
          <w:rFonts w:ascii="Times New Roman" w:eastAsia="Times New Roman" w:hAnsi="Times New Roman"/>
          <w:b/>
          <w:sz w:val="24"/>
          <w:szCs w:val="24"/>
          <w:lang w:val="ru-RU"/>
        </w:rPr>
        <w:t>12771</w:t>
      </w:r>
      <w:r w:rsidR="008E2E6D" w:rsidRPr="008E2E6D">
        <w:rPr>
          <w:rFonts w:ascii="Times New Roman" w:eastAsia="Times New Roman" w:hAnsi="Times New Roman"/>
          <w:b/>
          <w:sz w:val="24"/>
          <w:szCs w:val="24"/>
          <w:lang w:val="ru-RU"/>
        </w:rPr>
        <w:t>-</w:t>
      </w:r>
      <w:r w:rsidR="008E2E6D" w:rsidRPr="008E2E6D">
        <w:rPr>
          <w:rFonts w:ascii="Times New Roman" w:eastAsia="Times New Roman" w:hAnsi="Times New Roman"/>
          <w:b/>
          <w:sz w:val="24"/>
          <w:szCs w:val="24"/>
          <w:lang w:val="en-US"/>
        </w:rPr>
        <w:t>a</w:t>
      </w:r>
      <w:r w:rsidRPr="008E2E6D">
        <w:rPr>
          <w:rFonts w:ascii="Times New Roman" w:eastAsia="Times New Roman" w:hAnsi="Times New Roman"/>
          <w:b/>
          <w:sz w:val="24"/>
          <w:szCs w:val="24"/>
        </w:rPr>
        <w:t>.</w:t>
      </w:r>
    </w:p>
    <w:p w14:paraId="221BF9A4" w14:textId="5C5A8163" w:rsidR="00653DDA" w:rsidRDefault="00A93C06" w:rsidP="00653DDA">
      <w:pPr>
        <w:spacing w:before="240"/>
        <w:ind w:firstLine="567"/>
        <w:contextualSpacing/>
        <w:jc w:val="both"/>
        <w:outlineLvl w:val="1"/>
        <w:rPr>
          <w:rFonts w:ascii="Times New Roman" w:eastAsia="Times New Roman" w:hAnsi="Times New Roman"/>
          <w:b/>
          <w:sz w:val="24"/>
          <w:szCs w:val="24"/>
        </w:rPr>
      </w:pPr>
      <w:r w:rsidRPr="008E2E6D">
        <w:rPr>
          <w:rFonts w:ascii="Times New Roman" w:eastAsia="Times New Roman" w:hAnsi="Times New Roman"/>
          <w:b/>
          <w:sz w:val="24"/>
          <w:szCs w:val="24"/>
        </w:rPr>
        <w:t>Розмір бюджетного призначення:</w:t>
      </w:r>
      <w:r w:rsidRPr="008E2E6D">
        <w:rPr>
          <w:rFonts w:ascii="Times New Roman" w:eastAsia="Times New Roman" w:hAnsi="Times New Roman"/>
          <w:sz w:val="24"/>
          <w:szCs w:val="24"/>
        </w:rPr>
        <w:t xml:space="preserve"> </w:t>
      </w:r>
      <w:r w:rsidR="00EA00DB">
        <w:rPr>
          <w:rFonts w:ascii="Times New Roman" w:eastAsia="Times New Roman" w:hAnsi="Times New Roman"/>
          <w:sz w:val="24"/>
          <w:szCs w:val="24"/>
        </w:rPr>
        <w:t>266</w:t>
      </w:r>
      <w:r w:rsidR="00B023C1">
        <w:rPr>
          <w:rFonts w:ascii="Times New Roman" w:eastAsia="Times New Roman" w:hAnsi="Times New Roman"/>
          <w:sz w:val="24"/>
          <w:szCs w:val="24"/>
        </w:rPr>
        <w:t> </w:t>
      </w:r>
      <w:r w:rsidR="00EA00DB">
        <w:rPr>
          <w:rFonts w:ascii="Times New Roman" w:eastAsia="Times New Roman" w:hAnsi="Times New Roman"/>
          <w:sz w:val="24"/>
          <w:szCs w:val="24"/>
        </w:rPr>
        <w:t>4</w:t>
      </w:r>
      <w:r w:rsidR="00B023C1">
        <w:rPr>
          <w:rFonts w:ascii="Times New Roman" w:eastAsia="Times New Roman" w:hAnsi="Times New Roman"/>
          <w:sz w:val="24"/>
          <w:szCs w:val="24"/>
        </w:rPr>
        <w:t>00,00 грн.</w:t>
      </w:r>
      <w:r w:rsidRPr="008E2E6D">
        <w:rPr>
          <w:rFonts w:ascii="Times New Roman" w:eastAsia="Times New Roman" w:hAnsi="Times New Roman"/>
          <w:sz w:val="24"/>
          <w:szCs w:val="24"/>
        </w:rPr>
        <w:t>.</w:t>
      </w:r>
      <w:r w:rsidR="00653DDA" w:rsidRPr="00653DDA">
        <w:rPr>
          <w:rFonts w:ascii="Times New Roman" w:eastAsia="Times New Roman" w:hAnsi="Times New Roman"/>
          <w:bCs/>
          <w:sz w:val="28"/>
          <w:szCs w:val="28"/>
          <w:lang w:eastAsia="uk-UA"/>
        </w:rPr>
        <w:t xml:space="preserve"> </w:t>
      </w:r>
      <w:r w:rsidR="00653DDA" w:rsidRPr="00653DDA">
        <w:rPr>
          <w:rFonts w:ascii="Times New Roman" w:eastAsia="Times New Roman" w:hAnsi="Times New Roman"/>
          <w:bCs/>
          <w:sz w:val="24"/>
          <w:szCs w:val="24"/>
          <w:lang w:eastAsia="uk-UA"/>
        </w:rPr>
        <w:t xml:space="preserve">Розрахунок потреби </w:t>
      </w:r>
      <w:r w:rsidR="00111062">
        <w:rPr>
          <w:rFonts w:ascii="Times New Roman" w:eastAsia="Times New Roman" w:hAnsi="Times New Roman"/>
          <w:bCs/>
          <w:sz w:val="24"/>
          <w:szCs w:val="24"/>
          <w:lang w:eastAsia="uk-UA"/>
        </w:rPr>
        <w:t>для з</w:t>
      </w:r>
      <w:r w:rsidR="00111062" w:rsidRPr="00111062">
        <w:rPr>
          <w:rFonts w:ascii="Times New Roman" w:eastAsia="Times New Roman" w:hAnsi="Times New Roman"/>
          <w:bCs/>
          <w:sz w:val="24"/>
          <w:szCs w:val="24"/>
          <w:lang w:eastAsia="uk-UA"/>
        </w:rPr>
        <w:t>абезпечення потреб Замовника у закупівлі якісних продуктів  для належної організації харчування в закладах освіти, що підпорядковані відділу освіти, сім’ї, молоді та спорту Носівської міської ради у 202</w:t>
      </w:r>
      <w:r w:rsidR="00111062">
        <w:rPr>
          <w:rFonts w:ascii="Times New Roman" w:eastAsia="Times New Roman" w:hAnsi="Times New Roman"/>
          <w:bCs/>
          <w:sz w:val="24"/>
          <w:szCs w:val="24"/>
          <w:lang w:eastAsia="uk-UA"/>
        </w:rPr>
        <w:t>3</w:t>
      </w:r>
      <w:r w:rsidR="00111062" w:rsidRPr="00111062">
        <w:rPr>
          <w:rFonts w:ascii="Times New Roman" w:eastAsia="Times New Roman" w:hAnsi="Times New Roman"/>
          <w:bCs/>
          <w:sz w:val="24"/>
          <w:szCs w:val="24"/>
          <w:lang w:eastAsia="uk-UA"/>
        </w:rPr>
        <w:t xml:space="preserve"> році</w:t>
      </w:r>
      <w:r w:rsidR="00111062">
        <w:rPr>
          <w:rFonts w:ascii="Times New Roman" w:eastAsia="Times New Roman" w:hAnsi="Times New Roman"/>
          <w:bCs/>
          <w:sz w:val="24"/>
          <w:szCs w:val="24"/>
          <w:lang w:eastAsia="uk-UA"/>
        </w:rPr>
        <w:t>,</w:t>
      </w:r>
      <w:r w:rsidR="00653DDA" w:rsidRPr="00653DDA">
        <w:rPr>
          <w:rFonts w:ascii="Times New Roman" w:eastAsia="Times New Roman" w:hAnsi="Times New Roman"/>
          <w:bCs/>
          <w:sz w:val="24"/>
          <w:szCs w:val="24"/>
          <w:lang w:eastAsia="uk-UA"/>
        </w:rPr>
        <w:t xml:space="preserve"> </w:t>
      </w:r>
      <w:r w:rsidR="00653DDA" w:rsidRPr="00653DDA">
        <w:rPr>
          <w:rFonts w:ascii="Times New Roman" w:eastAsia="Times New Roman" w:hAnsi="Times New Roman"/>
          <w:sz w:val="24"/>
          <w:szCs w:val="24"/>
        </w:rPr>
        <w:t>передбачено кошторисом та річним планом закупівель на 202</w:t>
      </w:r>
      <w:r w:rsidR="00653DDA">
        <w:rPr>
          <w:rFonts w:ascii="Times New Roman" w:eastAsia="Times New Roman" w:hAnsi="Times New Roman"/>
          <w:sz w:val="24"/>
          <w:szCs w:val="24"/>
        </w:rPr>
        <w:t>3</w:t>
      </w:r>
      <w:r w:rsidR="00653DDA" w:rsidRPr="00653DDA">
        <w:rPr>
          <w:rFonts w:ascii="Times New Roman" w:eastAsia="Times New Roman" w:hAnsi="Times New Roman"/>
          <w:sz w:val="24"/>
          <w:szCs w:val="24"/>
        </w:rPr>
        <w:t xml:space="preserve"> рік, ґрунтується на всіх фактичних складових ціни та включає в себе вартість ціни на товар, податки і збори, що сплачуються або мають бути сплачені, усіх інших витрат та згідно з вимогами чинного законодавства щодо формування ціни на відповідний товар.</w:t>
      </w:r>
      <w:r w:rsidR="00653DDA" w:rsidRPr="00653DDA">
        <w:rPr>
          <w:rFonts w:ascii="Times New Roman" w:eastAsia="Times New Roman" w:hAnsi="Times New Roman"/>
          <w:b/>
          <w:sz w:val="24"/>
          <w:szCs w:val="24"/>
        </w:rPr>
        <w:t xml:space="preserve"> </w:t>
      </w:r>
    </w:p>
    <w:p w14:paraId="5DFBB687" w14:textId="77777777" w:rsidR="00653DDA" w:rsidRPr="00653DDA" w:rsidRDefault="00653DDA" w:rsidP="00653DDA">
      <w:pPr>
        <w:spacing w:before="240"/>
        <w:ind w:firstLine="567"/>
        <w:contextualSpacing/>
        <w:jc w:val="both"/>
        <w:outlineLvl w:val="1"/>
        <w:rPr>
          <w:rFonts w:ascii="Times New Roman" w:eastAsia="Times New Roman" w:hAnsi="Times New Roman"/>
          <w:b/>
          <w:sz w:val="24"/>
          <w:szCs w:val="24"/>
        </w:rPr>
      </w:pPr>
    </w:p>
    <w:p w14:paraId="0000000B" w14:textId="2D91A5BC" w:rsidR="00D37701" w:rsidRPr="008E2E6D" w:rsidRDefault="00A93C06">
      <w:pPr>
        <w:spacing w:after="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Очікувана вартість та обґрунтування очікуваної вартості предмета закупівлі:</w:t>
      </w:r>
      <w:r w:rsidR="00EA00DB">
        <w:rPr>
          <w:rFonts w:ascii="Times New Roman" w:eastAsia="Times New Roman" w:hAnsi="Times New Roman"/>
          <w:b/>
          <w:sz w:val="24"/>
          <w:szCs w:val="24"/>
        </w:rPr>
        <w:t>266</w:t>
      </w:r>
      <w:r w:rsidR="008E2E6D">
        <w:rPr>
          <w:rFonts w:ascii="Times New Roman" w:eastAsia="Times New Roman" w:hAnsi="Times New Roman"/>
          <w:b/>
          <w:sz w:val="24"/>
          <w:szCs w:val="24"/>
        </w:rPr>
        <w:t> </w:t>
      </w:r>
      <w:r w:rsidR="00EA00DB">
        <w:rPr>
          <w:rFonts w:ascii="Times New Roman" w:eastAsia="Times New Roman" w:hAnsi="Times New Roman"/>
          <w:b/>
          <w:sz w:val="24"/>
          <w:szCs w:val="24"/>
        </w:rPr>
        <w:t>4</w:t>
      </w:r>
      <w:r w:rsidR="008E2E6D">
        <w:rPr>
          <w:rFonts w:ascii="Times New Roman" w:eastAsia="Times New Roman" w:hAnsi="Times New Roman"/>
          <w:b/>
          <w:sz w:val="24"/>
          <w:szCs w:val="24"/>
        </w:rPr>
        <w:t xml:space="preserve">00,00 </w:t>
      </w:r>
      <w:r w:rsidRPr="008E2E6D">
        <w:rPr>
          <w:rFonts w:ascii="Times New Roman" w:eastAsia="Times New Roman" w:hAnsi="Times New Roman"/>
          <w:b/>
          <w:sz w:val="24"/>
          <w:szCs w:val="24"/>
        </w:rPr>
        <w:t>грн.</w:t>
      </w:r>
    </w:p>
    <w:p w14:paraId="659F8169" w14:textId="017ED8F1" w:rsidR="00D22CDD" w:rsidRDefault="00D22CD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sz w:val="24"/>
          <w:szCs w:val="24"/>
        </w:rPr>
      </w:pPr>
      <w:r w:rsidRPr="00D22CDD">
        <w:rPr>
          <w:rFonts w:ascii="Times New Roman" w:eastAsia="Times New Roman" w:hAnsi="Times New Roman"/>
          <w:sz w:val="24"/>
          <w:szCs w:val="24"/>
        </w:rPr>
        <w:t>Замовником здійснено розрахунок очікуваної вартості товарів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від 18.02.2020 № 275</w:t>
      </w:r>
      <w:r>
        <w:rPr>
          <w:rFonts w:ascii="Times New Roman" w:eastAsia="Times New Roman" w:hAnsi="Times New Roman"/>
          <w:sz w:val="24"/>
          <w:szCs w:val="24"/>
        </w:rPr>
        <w:t>.</w:t>
      </w:r>
    </w:p>
    <w:p w14:paraId="19DBA761" w14:textId="53AC43A8" w:rsidR="00D22CDD" w:rsidRDefault="00D22CDD" w:rsidP="00111062">
      <w:pPr>
        <w:spacing w:before="280" w:after="280" w:line="240" w:lineRule="auto"/>
        <w:jc w:val="both"/>
        <w:rPr>
          <w:rFonts w:ascii="Times New Roman" w:eastAsia="Times New Roman" w:hAnsi="Times New Roman"/>
          <w:sz w:val="24"/>
          <w:szCs w:val="24"/>
        </w:rPr>
      </w:pPr>
      <w:r w:rsidRPr="00D22CDD">
        <w:rPr>
          <w:rFonts w:ascii="Times New Roman" w:eastAsia="Times New Roman" w:hAnsi="Times New Roman"/>
          <w:color w:val="000000"/>
          <w:sz w:val="24"/>
          <w:szCs w:val="24"/>
        </w:rPr>
        <w:t xml:space="preserve">Розрахунок очікуваної вартості проведено згідно з аналізом цін </w:t>
      </w:r>
      <w:r w:rsidR="00111062">
        <w:rPr>
          <w:rFonts w:ascii="Times New Roman" w:eastAsia="Times New Roman" w:hAnsi="Times New Roman"/>
          <w:sz w:val="24"/>
          <w:szCs w:val="24"/>
        </w:rPr>
        <w:t xml:space="preserve">потенційних учасників на ДП </w:t>
      </w:r>
      <w:proofErr w:type="spellStart"/>
      <w:r w:rsidR="00111062">
        <w:rPr>
          <w:rFonts w:ascii="Times New Roman" w:hAnsi="Times New Roman"/>
          <w:sz w:val="24"/>
          <w:szCs w:val="24"/>
          <w:lang w:val="en-US"/>
        </w:rPr>
        <w:t>Prozzoro</w:t>
      </w:r>
      <w:proofErr w:type="spellEnd"/>
      <w:r w:rsidR="00111062" w:rsidRPr="00413DB4">
        <w:rPr>
          <w:rFonts w:ascii="Times New Roman" w:hAnsi="Times New Roman"/>
          <w:sz w:val="24"/>
          <w:szCs w:val="24"/>
        </w:rPr>
        <w:t xml:space="preserve"> </w:t>
      </w:r>
      <w:r w:rsidR="00111062" w:rsidRPr="0015299B">
        <w:rPr>
          <w:rFonts w:ascii="Times New Roman" w:eastAsia="Times New Roman" w:hAnsi="Times New Roman"/>
          <w:sz w:val="24"/>
          <w:szCs w:val="24"/>
        </w:rPr>
        <w:t>станом на дату оголошення закупівлі)</w:t>
      </w:r>
      <w:r w:rsidR="00111062">
        <w:rPr>
          <w:rFonts w:ascii="Times New Roman" w:eastAsia="Times New Roman" w:hAnsi="Times New Roman"/>
          <w:sz w:val="24"/>
          <w:szCs w:val="24"/>
        </w:rPr>
        <w:t>:</w:t>
      </w:r>
    </w:p>
    <w:tbl>
      <w:tblPr>
        <w:tblStyle w:val="a7"/>
        <w:tblW w:w="0" w:type="auto"/>
        <w:tblLook w:val="04A0" w:firstRow="1" w:lastRow="0" w:firstColumn="1" w:lastColumn="0" w:noHBand="0" w:noVBand="1"/>
      </w:tblPr>
      <w:tblGrid>
        <w:gridCol w:w="1794"/>
        <w:gridCol w:w="1236"/>
        <w:gridCol w:w="1605"/>
        <w:gridCol w:w="1624"/>
        <w:gridCol w:w="1044"/>
        <w:gridCol w:w="1180"/>
        <w:gridCol w:w="1144"/>
      </w:tblGrid>
      <w:tr w:rsidR="00EA00DB" w14:paraId="03029194" w14:textId="407FCB59" w:rsidTr="00EA00DB">
        <w:tc>
          <w:tcPr>
            <w:tcW w:w="1771" w:type="dxa"/>
          </w:tcPr>
          <w:p w14:paraId="53F76A58" w14:textId="4BBACD9B"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Найменування</w:t>
            </w:r>
            <w:proofErr w:type="spellEnd"/>
            <w:r w:rsidRPr="004D2C24">
              <w:rPr>
                <w:rFonts w:ascii="Times New Roman" w:eastAsia="Times New Roman" w:hAnsi="Times New Roman"/>
                <w:b/>
                <w:color w:val="000000"/>
                <w:sz w:val="24"/>
                <w:szCs w:val="24"/>
              </w:rPr>
              <w:t xml:space="preserve"> товару</w:t>
            </w:r>
          </w:p>
        </w:tc>
        <w:tc>
          <w:tcPr>
            <w:tcW w:w="1222" w:type="dxa"/>
          </w:tcPr>
          <w:p w14:paraId="55B7A26F" w14:textId="60326FD4"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700" w:type="dxa"/>
          </w:tcPr>
          <w:p w14:paraId="00DF6ED2" w14:textId="25A81E2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604" w:type="dxa"/>
          </w:tcPr>
          <w:p w14:paraId="16AB1062" w14:textId="3731B4B3"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Назва</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учасника</w:t>
            </w:r>
            <w:proofErr w:type="spellEnd"/>
            <w:r w:rsidR="004D2C24">
              <w:rPr>
                <w:rFonts w:ascii="Times New Roman" w:eastAsia="Times New Roman" w:hAnsi="Times New Roman"/>
                <w:b/>
                <w:color w:val="000000"/>
                <w:sz w:val="24"/>
                <w:szCs w:val="24"/>
              </w:rPr>
              <w:t xml:space="preserve">, </w:t>
            </w:r>
            <w:proofErr w:type="spellStart"/>
            <w:r w:rsidR="004D2C24">
              <w:rPr>
                <w:rFonts w:ascii="Times New Roman" w:eastAsia="Times New Roman" w:hAnsi="Times New Roman"/>
                <w:b/>
                <w:color w:val="000000"/>
                <w:sz w:val="24"/>
                <w:szCs w:val="24"/>
              </w:rPr>
              <w:t>ціна</w:t>
            </w:r>
            <w:proofErr w:type="spellEnd"/>
          </w:p>
        </w:tc>
        <w:tc>
          <w:tcPr>
            <w:tcW w:w="1033" w:type="dxa"/>
          </w:tcPr>
          <w:p w14:paraId="3BA04BE1" w14:textId="73CE3F76"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Середня</w:t>
            </w:r>
            <w:proofErr w:type="spellEnd"/>
            <w:r w:rsidRPr="004D2C24">
              <w:rPr>
                <w:rFonts w:ascii="Times New Roman" w:eastAsia="Times New Roman" w:hAnsi="Times New Roman"/>
                <w:b/>
                <w:color w:val="000000"/>
                <w:sz w:val="24"/>
                <w:szCs w:val="24"/>
              </w:rPr>
              <w:t xml:space="preserve"> </w:t>
            </w:r>
            <w:proofErr w:type="spellStart"/>
            <w:r w:rsidRPr="004D2C24">
              <w:rPr>
                <w:rFonts w:ascii="Times New Roman" w:eastAsia="Times New Roman" w:hAnsi="Times New Roman"/>
                <w:b/>
                <w:color w:val="000000"/>
                <w:sz w:val="24"/>
                <w:szCs w:val="24"/>
              </w:rPr>
              <w:t>ціна</w:t>
            </w:r>
            <w:proofErr w:type="spellEnd"/>
          </w:p>
        </w:tc>
        <w:tc>
          <w:tcPr>
            <w:tcW w:w="1029" w:type="dxa"/>
          </w:tcPr>
          <w:p w14:paraId="0F8BD8A3" w14:textId="32F7BF1C" w:rsidR="00111062" w:rsidRPr="004D2C24" w:rsidRDefault="00111062"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Кількість</w:t>
            </w:r>
            <w:proofErr w:type="spellEnd"/>
            <w:r w:rsidRPr="004D2C24">
              <w:rPr>
                <w:rFonts w:ascii="Times New Roman" w:eastAsia="Times New Roman" w:hAnsi="Times New Roman"/>
                <w:b/>
                <w:color w:val="000000"/>
                <w:sz w:val="24"/>
                <w:szCs w:val="24"/>
              </w:rPr>
              <w:t xml:space="preserve"> товару</w:t>
            </w:r>
            <w:r w:rsidR="004D2C24">
              <w:rPr>
                <w:rFonts w:ascii="Times New Roman" w:eastAsia="Times New Roman" w:hAnsi="Times New Roman"/>
                <w:b/>
                <w:color w:val="000000"/>
                <w:sz w:val="24"/>
                <w:szCs w:val="24"/>
              </w:rPr>
              <w:t>, кг</w:t>
            </w:r>
          </w:p>
        </w:tc>
        <w:tc>
          <w:tcPr>
            <w:tcW w:w="1268" w:type="dxa"/>
          </w:tcPr>
          <w:p w14:paraId="01A8E86E" w14:textId="7A9990A0" w:rsidR="00111062" w:rsidRPr="004D2C24" w:rsidRDefault="004D2C24" w:rsidP="00111062">
            <w:pPr>
              <w:spacing w:before="280" w:after="280"/>
              <w:jc w:val="both"/>
              <w:rPr>
                <w:rFonts w:ascii="Times New Roman" w:eastAsia="Times New Roman" w:hAnsi="Times New Roman"/>
                <w:b/>
                <w:color w:val="000000"/>
                <w:sz w:val="24"/>
                <w:szCs w:val="24"/>
              </w:rPr>
            </w:pPr>
            <w:proofErr w:type="spellStart"/>
            <w:r w:rsidRPr="004D2C24">
              <w:rPr>
                <w:rFonts w:ascii="Times New Roman" w:eastAsia="Times New Roman" w:hAnsi="Times New Roman"/>
                <w:b/>
                <w:color w:val="000000"/>
                <w:sz w:val="24"/>
                <w:szCs w:val="24"/>
              </w:rPr>
              <w:t>Вартість</w:t>
            </w:r>
            <w:proofErr w:type="spellEnd"/>
            <w:r w:rsidRPr="004D2C24">
              <w:rPr>
                <w:rFonts w:ascii="Times New Roman" w:eastAsia="Times New Roman" w:hAnsi="Times New Roman"/>
                <w:b/>
                <w:color w:val="000000"/>
                <w:sz w:val="24"/>
                <w:szCs w:val="24"/>
              </w:rPr>
              <w:t xml:space="preserve"> товару</w:t>
            </w:r>
          </w:p>
        </w:tc>
      </w:tr>
      <w:tr w:rsidR="00EA00DB" w14:paraId="2FD66D83" w14:textId="47E9884C" w:rsidTr="00EA00DB">
        <w:tc>
          <w:tcPr>
            <w:tcW w:w="1771" w:type="dxa"/>
          </w:tcPr>
          <w:p w14:paraId="14977C43" w14:textId="46323324" w:rsidR="00111062" w:rsidRDefault="00EA00DB" w:rsidP="00111062">
            <w:pPr>
              <w:spacing w:before="280" w:after="280"/>
              <w:jc w:val="both"/>
              <w:rPr>
                <w:rFonts w:ascii="Times New Roman" w:eastAsia="Times New Roman" w:hAnsi="Times New Roman"/>
                <w:color w:val="000000"/>
                <w:sz w:val="24"/>
                <w:szCs w:val="24"/>
              </w:rPr>
            </w:pPr>
            <w:r w:rsidRPr="00EA00DB">
              <w:rPr>
                <w:rFonts w:ascii="Times New Roman" w:eastAsia="Times New Roman" w:hAnsi="Times New Roman"/>
                <w:b/>
                <w:sz w:val="24"/>
                <w:szCs w:val="24"/>
                <w:lang w:val="uk-UA" w:eastAsia="ru-RU"/>
              </w:rPr>
              <w:lastRenderedPageBreak/>
              <w:t>Риба свіжоморожена, тушки (хек)</w:t>
            </w:r>
          </w:p>
        </w:tc>
        <w:tc>
          <w:tcPr>
            <w:tcW w:w="1222" w:type="dxa"/>
          </w:tcPr>
          <w:p w14:paraId="1286D13D" w14:textId="32F42CB6" w:rsidR="00111062" w:rsidRDefault="00EA00DB" w:rsidP="00EA00DB">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ПП </w:t>
            </w:r>
            <w:r w:rsidR="004D2C24">
              <w:rPr>
                <w:rFonts w:ascii="Times New Roman" w:eastAsia="Times New Roman" w:hAnsi="Times New Roman"/>
                <w:color w:val="000000"/>
                <w:sz w:val="24"/>
                <w:szCs w:val="24"/>
              </w:rPr>
              <w:t>«</w:t>
            </w:r>
            <w:r>
              <w:rPr>
                <w:rFonts w:ascii="Times New Roman" w:eastAsia="Times New Roman" w:hAnsi="Times New Roman"/>
                <w:color w:val="000000"/>
                <w:sz w:val="24"/>
                <w:szCs w:val="24"/>
              </w:rPr>
              <w:t>Балтика</w:t>
            </w:r>
            <w:r w:rsidR="004D2C24">
              <w:rPr>
                <w:rFonts w:ascii="Times New Roman" w:eastAsia="Times New Roman" w:hAnsi="Times New Roman"/>
                <w:color w:val="000000"/>
                <w:sz w:val="24"/>
                <w:szCs w:val="24"/>
              </w:rPr>
              <w:t>», 1</w:t>
            </w:r>
            <w:r>
              <w:rPr>
                <w:rFonts w:ascii="Times New Roman" w:eastAsia="Times New Roman" w:hAnsi="Times New Roman"/>
                <w:color w:val="000000"/>
                <w:sz w:val="24"/>
                <w:szCs w:val="24"/>
              </w:rPr>
              <w:t>3</w:t>
            </w:r>
            <w:r w:rsidR="004D2C24">
              <w:rPr>
                <w:rFonts w:ascii="Times New Roman" w:eastAsia="Times New Roman" w:hAnsi="Times New Roman"/>
                <w:color w:val="000000"/>
                <w:sz w:val="24"/>
                <w:szCs w:val="24"/>
              </w:rPr>
              <w:t>6,</w:t>
            </w:r>
            <w:r>
              <w:rPr>
                <w:rFonts w:ascii="Times New Roman" w:eastAsia="Times New Roman" w:hAnsi="Times New Roman"/>
                <w:color w:val="000000"/>
                <w:sz w:val="24"/>
                <w:szCs w:val="24"/>
              </w:rPr>
              <w:t>8</w:t>
            </w:r>
            <w:r w:rsidR="004D2C24">
              <w:rPr>
                <w:rFonts w:ascii="Times New Roman" w:eastAsia="Times New Roman" w:hAnsi="Times New Roman"/>
                <w:color w:val="000000"/>
                <w:sz w:val="24"/>
                <w:szCs w:val="24"/>
              </w:rPr>
              <w:t>0 грн.</w:t>
            </w:r>
          </w:p>
        </w:tc>
        <w:tc>
          <w:tcPr>
            <w:tcW w:w="1700" w:type="dxa"/>
          </w:tcPr>
          <w:p w14:paraId="5915D2CC" w14:textId="561C8ACF" w:rsidR="00111062" w:rsidRDefault="00EA00DB"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r</w:t>
            </w:r>
            <w:r w:rsidRPr="00EA00DB">
              <w:rPr>
                <w:rFonts w:ascii="Times New Roman" w:eastAsia="Times New Roman" w:hAnsi="Times New Roman"/>
                <w:color w:val="000000"/>
                <w:sz w:val="24"/>
                <w:szCs w:val="24"/>
              </w:rPr>
              <w:t>ozetka.com.ua</w:t>
            </w:r>
            <w:r>
              <w:rPr>
                <w:rFonts w:ascii="Times New Roman" w:eastAsia="Times New Roman" w:hAnsi="Times New Roman"/>
                <w:color w:val="000000"/>
                <w:sz w:val="24"/>
                <w:szCs w:val="24"/>
              </w:rPr>
              <w:t>, 138,00 грн.</w:t>
            </w:r>
          </w:p>
        </w:tc>
        <w:tc>
          <w:tcPr>
            <w:tcW w:w="1604" w:type="dxa"/>
          </w:tcPr>
          <w:p w14:paraId="3544BA72" w14:textId="698C123C" w:rsidR="00111062" w:rsidRDefault="00E0755B" w:rsidP="00111062">
            <w:pPr>
              <w:spacing w:before="280" w:after="280"/>
              <w:jc w:val="both"/>
              <w:rPr>
                <w:rFonts w:ascii="Times New Roman" w:eastAsia="Times New Roman" w:hAnsi="Times New Roman"/>
                <w:color w:val="000000"/>
                <w:sz w:val="24"/>
                <w:szCs w:val="24"/>
              </w:rPr>
            </w:pPr>
            <w:hyperlink r:id="rId6" w:history="1">
              <w:r w:rsidR="00EA00DB" w:rsidRPr="006117A6">
                <w:rPr>
                  <w:rStyle w:val="a4"/>
                  <w:rFonts w:ascii="Times New Roman" w:eastAsia="Times New Roman" w:hAnsi="Times New Roman"/>
                  <w:sz w:val="24"/>
                  <w:szCs w:val="24"/>
                </w:rPr>
                <w:t>https://silpo.ua/</w:t>
              </w:r>
            </w:hyperlink>
            <w:r w:rsidR="00EA00DB">
              <w:rPr>
                <w:rFonts w:ascii="Times New Roman" w:eastAsia="Times New Roman" w:hAnsi="Times New Roman"/>
                <w:color w:val="000000"/>
                <w:sz w:val="24"/>
                <w:szCs w:val="24"/>
              </w:rPr>
              <w:t>, 139,00 грн.</w:t>
            </w:r>
          </w:p>
        </w:tc>
        <w:tc>
          <w:tcPr>
            <w:tcW w:w="1033" w:type="dxa"/>
          </w:tcPr>
          <w:p w14:paraId="28B17531" w14:textId="5FBBCED7" w:rsidR="00111062" w:rsidRDefault="00EA00DB"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137,94 грн.</w:t>
            </w:r>
          </w:p>
        </w:tc>
        <w:tc>
          <w:tcPr>
            <w:tcW w:w="1029" w:type="dxa"/>
          </w:tcPr>
          <w:p w14:paraId="3AE9A11B" w14:textId="407DB97D" w:rsidR="00111062" w:rsidRDefault="00EA00DB"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1931</w:t>
            </w:r>
          </w:p>
        </w:tc>
        <w:tc>
          <w:tcPr>
            <w:tcW w:w="1268" w:type="dxa"/>
          </w:tcPr>
          <w:p w14:paraId="651E9843" w14:textId="7EFE0C28" w:rsidR="00111062" w:rsidRDefault="00EA00DB" w:rsidP="00111062">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266362,14</w:t>
            </w:r>
          </w:p>
        </w:tc>
      </w:tr>
      <w:tr w:rsidR="00EA00DB" w14:paraId="32F5EED4" w14:textId="53384C64" w:rsidTr="00EA00DB">
        <w:tc>
          <w:tcPr>
            <w:tcW w:w="8359" w:type="dxa"/>
            <w:gridSpan w:val="6"/>
          </w:tcPr>
          <w:p w14:paraId="7C390807" w14:textId="1BB998F8" w:rsidR="001F7744" w:rsidRDefault="001F7744" w:rsidP="001F7744">
            <w:pPr>
              <w:spacing w:before="280" w:after="280"/>
              <w:ind w:firstLine="5550"/>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Всього</w:t>
            </w:r>
            <w:proofErr w:type="spellEnd"/>
          </w:p>
        </w:tc>
        <w:tc>
          <w:tcPr>
            <w:tcW w:w="1268" w:type="dxa"/>
          </w:tcPr>
          <w:p w14:paraId="31D781FA" w14:textId="25C41722" w:rsidR="001F7744" w:rsidRDefault="00EA00DB" w:rsidP="004D2C24">
            <w:pPr>
              <w:spacing w:before="280" w:after="2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266362,14</w:t>
            </w:r>
          </w:p>
        </w:tc>
      </w:tr>
    </w:tbl>
    <w:p w14:paraId="46066E1C" w14:textId="14867FFF" w:rsidR="001F7744" w:rsidRPr="008E2E6D" w:rsidRDefault="001F7744" w:rsidP="001F7744">
      <w:pPr>
        <w:spacing w:after="0" w:line="240" w:lineRule="auto"/>
        <w:ind w:firstLine="567"/>
        <w:jc w:val="both"/>
        <w:rPr>
          <w:rFonts w:ascii="Times New Roman" w:eastAsia="Times New Roman" w:hAnsi="Times New Roman"/>
          <w:sz w:val="24"/>
          <w:szCs w:val="24"/>
        </w:rPr>
      </w:pPr>
      <w:r w:rsidRPr="008E2E6D">
        <w:rPr>
          <w:rFonts w:ascii="Times New Roman" w:eastAsia="Times New Roman" w:hAnsi="Times New Roman"/>
          <w:sz w:val="24"/>
          <w:szCs w:val="24"/>
        </w:rPr>
        <w:t xml:space="preserve">Очікувана вартість предмета закупівлі </w:t>
      </w:r>
      <w:r>
        <w:rPr>
          <w:rFonts w:ascii="Times New Roman" w:eastAsia="Times New Roman" w:hAnsi="Times New Roman"/>
          <w:sz w:val="24"/>
          <w:szCs w:val="24"/>
        </w:rPr>
        <w:t>із заокругленням до цілого числа</w:t>
      </w:r>
      <w:r w:rsidRPr="008E2E6D">
        <w:rPr>
          <w:rFonts w:ascii="Times New Roman" w:eastAsia="Times New Roman" w:hAnsi="Times New Roman"/>
          <w:sz w:val="24"/>
          <w:szCs w:val="24"/>
        </w:rPr>
        <w:t xml:space="preserve"> = </w:t>
      </w:r>
      <w:r w:rsidR="00EA00DB">
        <w:rPr>
          <w:rFonts w:ascii="Times New Roman" w:eastAsia="Times New Roman" w:hAnsi="Times New Roman"/>
          <w:sz w:val="24"/>
          <w:szCs w:val="24"/>
        </w:rPr>
        <w:t>266</w:t>
      </w:r>
      <w:r>
        <w:rPr>
          <w:rFonts w:ascii="Times New Roman" w:eastAsia="Times New Roman" w:hAnsi="Times New Roman"/>
          <w:sz w:val="24"/>
          <w:szCs w:val="24"/>
        </w:rPr>
        <w:t> </w:t>
      </w:r>
      <w:r w:rsidR="00EA00DB">
        <w:rPr>
          <w:rFonts w:ascii="Times New Roman" w:eastAsia="Times New Roman" w:hAnsi="Times New Roman"/>
          <w:sz w:val="24"/>
          <w:szCs w:val="24"/>
        </w:rPr>
        <w:t>4</w:t>
      </w:r>
      <w:r>
        <w:rPr>
          <w:rFonts w:ascii="Times New Roman" w:eastAsia="Times New Roman" w:hAnsi="Times New Roman"/>
          <w:sz w:val="24"/>
          <w:szCs w:val="24"/>
        </w:rPr>
        <w:t>00,00</w:t>
      </w:r>
      <w:r w:rsidRPr="008E2E6D">
        <w:rPr>
          <w:rFonts w:ascii="Times New Roman" w:eastAsia="Times New Roman" w:hAnsi="Times New Roman"/>
          <w:sz w:val="24"/>
          <w:szCs w:val="24"/>
        </w:rPr>
        <w:t xml:space="preserve"> грн з ПДВ.</w:t>
      </w:r>
    </w:p>
    <w:p w14:paraId="00000019" w14:textId="77777777" w:rsidR="00D37701" w:rsidRPr="008E2E6D" w:rsidRDefault="00D37701">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p>
    <w:p w14:paraId="0000001A" w14:textId="528796D9" w:rsidR="00D37701" w:rsidRDefault="00A93C06">
      <w:pPr>
        <w:spacing w:after="120" w:line="240" w:lineRule="auto"/>
        <w:jc w:val="both"/>
        <w:rPr>
          <w:rFonts w:ascii="Times New Roman" w:eastAsia="Times New Roman" w:hAnsi="Times New Roman"/>
          <w:b/>
          <w:sz w:val="24"/>
          <w:szCs w:val="24"/>
        </w:rPr>
      </w:pPr>
      <w:r w:rsidRPr="008E2E6D">
        <w:rPr>
          <w:rFonts w:ascii="Times New Roman" w:eastAsia="Times New Roman" w:hAnsi="Times New Roman"/>
          <w:b/>
          <w:sz w:val="24"/>
          <w:szCs w:val="24"/>
        </w:rPr>
        <w:t xml:space="preserve">Обґрунтування технічних, якісних характеристик. </w:t>
      </w:r>
    </w:p>
    <w:p w14:paraId="37EF9233" w14:textId="77777777" w:rsidR="00EA00DB" w:rsidRPr="00EA00DB" w:rsidRDefault="00EA00DB" w:rsidP="00EA00DB">
      <w:pPr>
        <w:spacing w:after="0" w:line="240" w:lineRule="auto"/>
        <w:rPr>
          <w:rFonts w:ascii="Times New Roman" w:eastAsia="Times New Roman" w:hAnsi="Times New Roman"/>
          <w:i/>
          <w:sz w:val="24"/>
          <w:szCs w:val="24"/>
          <w:highlight w:val="white"/>
        </w:rPr>
      </w:pPr>
    </w:p>
    <w:tbl>
      <w:tblPr>
        <w:tblW w:w="9852"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3"/>
        <w:gridCol w:w="4589"/>
      </w:tblGrid>
      <w:tr w:rsidR="00EA00DB" w:rsidRPr="00EA00DB" w14:paraId="74422433" w14:textId="77777777" w:rsidTr="00301121">
        <w:trPr>
          <w:trHeight w:val="268"/>
        </w:trPr>
        <w:tc>
          <w:tcPr>
            <w:tcW w:w="5263" w:type="dxa"/>
            <w:shd w:val="clear" w:color="auto" w:fill="auto"/>
            <w:tcMar>
              <w:top w:w="100" w:type="dxa"/>
              <w:left w:w="100" w:type="dxa"/>
              <w:bottom w:w="100" w:type="dxa"/>
              <w:right w:w="100" w:type="dxa"/>
            </w:tcMar>
          </w:tcPr>
          <w:p w14:paraId="7CC87F26" w14:textId="77777777" w:rsidR="00EA00DB" w:rsidRPr="00EA00DB" w:rsidRDefault="00EA00DB" w:rsidP="00EA00DB">
            <w:pPr>
              <w:widowControl w:val="0"/>
              <w:spacing w:after="0" w:line="240" w:lineRule="auto"/>
              <w:rPr>
                <w:rFonts w:ascii="Times New Roman" w:eastAsia="Times New Roman" w:hAnsi="Times New Roman"/>
                <w:sz w:val="24"/>
                <w:szCs w:val="24"/>
                <w:highlight w:val="white"/>
              </w:rPr>
            </w:pPr>
            <w:r w:rsidRPr="00EA00DB">
              <w:rPr>
                <w:rFonts w:ascii="Times New Roman" w:eastAsia="Times New Roman" w:hAnsi="Times New Roman"/>
                <w:sz w:val="24"/>
                <w:szCs w:val="24"/>
                <w:highlight w:val="white"/>
              </w:rPr>
              <w:t>Назва предмета закупівлі</w:t>
            </w:r>
          </w:p>
        </w:tc>
        <w:tc>
          <w:tcPr>
            <w:tcW w:w="4589" w:type="dxa"/>
            <w:shd w:val="clear" w:color="auto" w:fill="auto"/>
            <w:tcMar>
              <w:top w:w="100" w:type="dxa"/>
              <w:left w:w="100" w:type="dxa"/>
              <w:bottom w:w="100" w:type="dxa"/>
              <w:right w:w="100" w:type="dxa"/>
            </w:tcMar>
          </w:tcPr>
          <w:p w14:paraId="32C2BFBA" w14:textId="77777777" w:rsidR="00EA00DB" w:rsidRPr="00EA00DB" w:rsidRDefault="00EA00DB" w:rsidP="00EA00DB">
            <w:pPr>
              <w:spacing w:after="0" w:line="240" w:lineRule="auto"/>
              <w:jc w:val="center"/>
              <w:rPr>
                <w:rFonts w:ascii="Times New Roman" w:eastAsia="Times New Roman" w:hAnsi="Times New Roman"/>
                <w:i/>
                <w:sz w:val="24"/>
                <w:szCs w:val="24"/>
                <w:highlight w:val="white"/>
              </w:rPr>
            </w:pPr>
            <w:r w:rsidRPr="00EA00DB">
              <w:rPr>
                <w:rFonts w:ascii="Times New Roman" w:eastAsia="Times New Roman" w:hAnsi="Times New Roman"/>
                <w:b/>
                <w:sz w:val="24"/>
                <w:szCs w:val="24"/>
              </w:rPr>
              <w:t>Риба свіжоморожена, тушки (хек)</w:t>
            </w:r>
          </w:p>
        </w:tc>
      </w:tr>
      <w:tr w:rsidR="00EA00DB" w:rsidRPr="00EA00DB" w14:paraId="6F3B267A" w14:textId="77777777" w:rsidTr="00301121">
        <w:trPr>
          <w:trHeight w:val="745"/>
        </w:trPr>
        <w:tc>
          <w:tcPr>
            <w:tcW w:w="5263" w:type="dxa"/>
            <w:shd w:val="clear" w:color="auto" w:fill="auto"/>
            <w:tcMar>
              <w:top w:w="100" w:type="dxa"/>
              <w:left w:w="100" w:type="dxa"/>
              <w:bottom w:w="100" w:type="dxa"/>
              <w:right w:w="100" w:type="dxa"/>
            </w:tcMar>
          </w:tcPr>
          <w:p w14:paraId="2873AC5E" w14:textId="77777777" w:rsidR="00EA00DB" w:rsidRPr="00EA00DB" w:rsidRDefault="00EA00DB" w:rsidP="00EA00DB">
            <w:pPr>
              <w:widowControl w:val="0"/>
              <w:spacing w:after="0" w:line="240" w:lineRule="auto"/>
              <w:rPr>
                <w:rFonts w:ascii="Times New Roman" w:eastAsia="Times New Roman" w:hAnsi="Times New Roman"/>
                <w:sz w:val="24"/>
                <w:szCs w:val="24"/>
                <w:highlight w:val="white"/>
              </w:rPr>
            </w:pPr>
            <w:r w:rsidRPr="00EA00DB">
              <w:rPr>
                <w:rFonts w:ascii="Times New Roman" w:eastAsia="Times New Roman" w:hAnsi="Times New Roman"/>
                <w:sz w:val="24"/>
                <w:szCs w:val="24"/>
                <w:highlight w:val="white"/>
              </w:rPr>
              <w:t>Код ДК 021:2015</w:t>
            </w:r>
          </w:p>
        </w:tc>
        <w:tc>
          <w:tcPr>
            <w:tcW w:w="4589" w:type="dxa"/>
            <w:shd w:val="clear" w:color="auto" w:fill="auto"/>
            <w:tcMar>
              <w:top w:w="100" w:type="dxa"/>
              <w:left w:w="100" w:type="dxa"/>
              <w:bottom w:w="100" w:type="dxa"/>
              <w:right w:w="100" w:type="dxa"/>
            </w:tcMar>
          </w:tcPr>
          <w:p w14:paraId="78A86517" w14:textId="77777777" w:rsidR="00EA00DB" w:rsidRPr="00EA00DB" w:rsidRDefault="00EA00DB" w:rsidP="00EA00DB">
            <w:pPr>
              <w:tabs>
                <w:tab w:val="left" w:pos="708"/>
              </w:tabs>
              <w:suppressAutoHyphens/>
              <w:autoSpaceDN w:val="0"/>
              <w:spacing w:after="160" w:line="259" w:lineRule="auto"/>
              <w:ind w:right="-25"/>
              <w:jc w:val="both"/>
              <w:textAlignment w:val="baseline"/>
              <w:rPr>
                <w:rFonts w:ascii="Times New Roman" w:eastAsia="Times New Roman" w:hAnsi="Times New Roman"/>
                <w:i/>
                <w:sz w:val="24"/>
                <w:szCs w:val="24"/>
                <w:highlight w:val="white"/>
              </w:rPr>
            </w:pPr>
            <w:r w:rsidRPr="00EA00DB">
              <w:rPr>
                <w:rFonts w:ascii="Times New Roman" w:eastAsia="Times New Roman" w:hAnsi="Times New Roman"/>
                <w:b/>
                <w:color w:val="000000"/>
                <w:kern w:val="3"/>
                <w:sz w:val="24"/>
                <w:szCs w:val="24"/>
              </w:rPr>
              <w:t>код ДК 021:2015 — 15220000 -6 — Риба, рибне філе та інше м'ясо риби</w:t>
            </w:r>
          </w:p>
        </w:tc>
      </w:tr>
      <w:tr w:rsidR="00EA00DB" w:rsidRPr="00EA00DB" w14:paraId="162990F5" w14:textId="77777777" w:rsidTr="00301121">
        <w:trPr>
          <w:trHeight w:val="1371"/>
        </w:trPr>
        <w:tc>
          <w:tcPr>
            <w:tcW w:w="5263" w:type="dxa"/>
            <w:shd w:val="clear" w:color="auto" w:fill="auto"/>
            <w:tcMar>
              <w:top w:w="100" w:type="dxa"/>
              <w:left w:w="100" w:type="dxa"/>
              <w:bottom w:w="100" w:type="dxa"/>
              <w:right w:w="100" w:type="dxa"/>
            </w:tcMar>
          </w:tcPr>
          <w:p w14:paraId="4B4011BA" w14:textId="77777777" w:rsidR="00EA00DB" w:rsidRPr="00EA00DB" w:rsidRDefault="00EA00DB" w:rsidP="00EA00DB">
            <w:pPr>
              <w:widowControl w:val="0"/>
              <w:spacing w:after="0" w:line="240" w:lineRule="auto"/>
              <w:rPr>
                <w:rFonts w:ascii="Times New Roman" w:eastAsia="Times New Roman" w:hAnsi="Times New Roman"/>
                <w:sz w:val="24"/>
                <w:szCs w:val="24"/>
              </w:rPr>
            </w:pPr>
            <w:r w:rsidRPr="00EA00DB">
              <w:rPr>
                <w:rFonts w:ascii="Times New Roman" w:eastAsia="Times New Roman" w:hAnsi="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4589" w:type="dxa"/>
            <w:shd w:val="clear" w:color="auto" w:fill="auto"/>
            <w:tcMar>
              <w:top w:w="100" w:type="dxa"/>
              <w:left w:w="100" w:type="dxa"/>
              <w:bottom w:w="100" w:type="dxa"/>
              <w:right w:w="100" w:type="dxa"/>
            </w:tcMar>
          </w:tcPr>
          <w:p w14:paraId="73F4ECB3" w14:textId="77777777" w:rsidR="00EA00DB" w:rsidRPr="00EA00DB" w:rsidRDefault="00EA00DB" w:rsidP="00EA00DB">
            <w:pPr>
              <w:widowControl w:val="0"/>
              <w:spacing w:after="0" w:line="240" w:lineRule="auto"/>
              <w:rPr>
                <w:rFonts w:ascii="Times New Roman" w:eastAsia="Times New Roman" w:hAnsi="Times New Roman"/>
                <w:i/>
                <w:sz w:val="24"/>
                <w:szCs w:val="24"/>
                <w:highlight w:val="white"/>
              </w:rPr>
            </w:pPr>
            <w:r w:rsidRPr="00EA00DB">
              <w:rPr>
                <w:rFonts w:ascii="Times New Roman" w:eastAsia="Times New Roman" w:hAnsi="Times New Roman"/>
                <w:b/>
                <w:sz w:val="24"/>
                <w:szCs w:val="24"/>
              </w:rPr>
              <w:t>Риба свіжоморожена, тушки (хек)</w:t>
            </w:r>
            <w:r w:rsidRPr="00EA00DB">
              <w:rPr>
                <w:rFonts w:ascii="Times New Roman" w:eastAsia="Times New Roman" w:hAnsi="Times New Roman"/>
                <w:b/>
                <w:color w:val="000000"/>
                <w:sz w:val="24"/>
                <w:szCs w:val="24"/>
              </w:rPr>
              <w:t xml:space="preserve"> </w:t>
            </w:r>
            <w:r w:rsidRPr="00EA00DB">
              <w:rPr>
                <w:rFonts w:ascii="Times New Roman" w:eastAsia="Times New Roman" w:hAnsi="Times New Roman"/>
                <w:sz w:val="24"/>
                <w:szCs w:val="24"/>
                <w:lang w:eastAsia="uk-UA"/>
              </w:rPr>
              <w:t>(ДК 021:2015 15221000-3</w:t>
            </w:r>
            <w:r w:rsidRPr="00EA00DB">
              <w:rPr>
                <w:rFonts w:ascii="Times New Roman" w:eastAsia="Times New Roman" w:hAnsi="Times New Roman"/>
                <w:sz w:val="24"/>
                <w:szCs w:val="24"/>
                <w:lang w:eastAsia="uk-UA"/>
              </w:rPr>
              <w:tab/>
              <w:t>Морожена риба</w:t>
            </w:r>
          </w:p>
        </w:tc>
      </w:tr>
      <w:tr w:rsidR="00EA00DB" w:rsidRPr="00EA00DB" w14:paraId="36EC2833" w14:textId="77777777" w:rsidTr="00301121">
        <w:trPr>
          <w:trHeight w:val="268"/>
        </w:trPr>
        <w:tc>
          <w:tcPr>
            <w:tcW w:w="5263" w:type="dxa"/>
            <w:shd w:val="clear" w:color="auto" w:fill="auto"/>
            <w:tcMar>
              <w:top w:w="100" w:type="dxa"/>
              <w:left w:w="100" w:type="dxa"/>
              <w:bottom w:w="100" w:type="dxa"/>
              <w:right w:w="100" w:type="dxa"/>
            </w:tcMar>
          </w:tcPr>
          <w:p w14:paraId="53AAB948" w14:textId="77777777" w:rsidR="00EA00DB" w:rsidRPr="00EA00DB" w:rsidRDefault="00EA00DB" w:rsidP="00EA00DB">
            <w:pPr>
              <w:widowControl w:val="0"/>
              <w:spacing w:after="0" w:line="240" w:lineRule="auto"/>
              <w:rPr>
                <w:rFonts w:ascii="Times New Roman" w:eastAsia="Times New Roman" w:hAnsi="Times New Roman"/>
                <w:sz w:val="24"/>
                <w:szCs w:val="24"/>
                <w:highlight w:val="white"/>
              </w:rPr>
            </w:pPr>
            <w:r w:rsidRPr="00EA00DB">
              <w:rPr>
                <w:rFonts w:ascii="Times New Roman" w:eastAsia="Times New Roman" w:hAnsi="Times New Roman"/>
                <w:sz w:val="24"/>
                <w:szCs w:val="24"/>
                <w:highlight w:val="white"/>
              </w:rPr>
              <w:t>Кількість поставки товару</w:t>
            </w:r>
          </w:p>
        </w:tc>
        <w:tc>
          <w:tcPr>
            <w:tcW w:w="4589" w:type="dxa"/>
            <w:shd w:val="clear" w:color="auto" w:fill="auto"/>
            <w:tcMar>
              <w:top w:w="100" w:type="dxa"/>
              <w:left w:w="100" w:type="dxa"/>
              <w:bottom w:w="100" w:type="dxa"/>
              <w:right w:w="100" w:type="dxa"/>
            </w:tcMar>
          </w:tcPr>
          <w:p w14:paraId="5792D46C" w14:textId="77777777" w:rsidR="00EA00DB" w:rsidRPr="00EA00DB" w:rsidRDefault="00EA00DB" w:rsidP="00EA00DB">
            <w:pPr>
              <w:widowControl w:val="0"/>
              <w:spacing w:after="0" w:line="240" w:lineRule="auto"/>
              <w:rPr>
                <w:rFonts w:ascii="Times New Roman" w:eastAsia="Times New Roman" w:hAnsi="Times New Roman"/>
                <w:i/>
                <w:sz w:val="24"/>
                <w:szCs w:val="24"/>
                <w:highlight w:val="white"/>
              </w:rPr>
            </w:pPr>
            <w:r w:rsidRPr="00EA00DB">
              <w:rPr>
                <w:rFonts w:ascii="Times New Roman" w:eastAsia="Times New Roman" w:hAnsi="Times New Roman"/>
                <w:color w:val="000000"/>
                <w:kern w:val="3"/>
                <w:sz w:val="24"/>
                <w:szCs w:val="24"/>
                <w:lang w:eastAsia="uk-UA"/>
              </w:rPr>
              <w:t>1931 кг</w:t>
            </w:r>
          </w:p>
        </w:tc>
      </w:tr>
      <w:tr w:rsidR="00EA00DB" w:rsidRPr="00EA00DB" w14:paraId="2792BE60" w14:textId="77777777" w:rsidTr="00301121">
        <w:trPr>
          <w:trHeight w:val="820"/>
        </w:trPr>
        <w:tc>
          <w:tcPr>
            <w:tcW w:w="5263" w:type="dxa"/>
            <w:shd w:val="clear" w:color="auto" w:fill="auto"/>
            <w:tcMar>
              <w:top w:w="100" w:type="dxa"/>
              <w:left w:w="100" w:type="dxa"/>
              <w:bottom w:w="100" w:type="dxa"/>
              <w:right w:w="100" w:type="dxa"/>
            </w:tcMar>
          </w:tcPr>
          <w:p w14:paraId="1CCEF4C3" w14:textId="77777777" w:rsidR="00EA00DB" w:rsidRPr="00EA00DB" w:rsidRDefault="00EA00DB" w:rsidP="00EA00DB">
            <w:pPr>
              <w:widowControl w:val="0"/>
              <w:spacing w:after="0" w:line="240" w:lineRule="auto"/>
              <w:rPr>
                <w:rFonts w:ascii="Times New Roman" w:eastAsia="Times New Roman" w:hAnsi="Times New Roman"/>
                <w:sz w:val="24"/>
                <w:szCs w:val="24"/>
                <w:highlight w:val="white"/>
              </w:rPr>
            </w:pPr>
            <w:r w:rsidRPr="00EA00DB">
              <w:rPr>
                <w:rFonts w:ascii="Times New Roman" w:eastAsia="Times New Roman" w:hAnsi="Times New Roman"/>
                <w:sz w:val="24"/>
                <w:szCs w:val="24"/>
                <w:highlight w:val="white"/>
              </w:rPr>
              <w:t>Місце поставки товару</w:t>
            </w:r>
          </w:p>
        </w:tc>
        <w:tc>
          <w:tcPr>
            <w:tcW w:w="4589" w:type="dxa"/>
            <w:shd w:val="clear" w:color="auto" w:fill="auto"/>
            <w:tcMar>
              <w:top w:w="100" w:type="dxa"/>
              <w:left w:w="100" w:type="dxa"/>
              <w:bottom w:w="100" w:type="dxa"/>
              <w:right w:w="100" w:type="dxa"/>
            </w:tcMar>
          </w:tcPr>
          <w:p w14:paraId="4A909436" w14:textId="77777777" w:rsidR="00EA00DB" w:rsidRPr="00EA00DB" w:rsidRDefault="00EA00DB" w:rsidP="00EA00DB">
            <w:pPr>
              <w:widowControl w:val="0"/>
              <w:spacing w:after="0" w:line="240" w:lineRule="auto"/>
              <w:rPr>
                <w:rFonts w:ascii="Times New Roman" w:eastAsia="Times New Roman" w:hAnsi="Times New Roman"/>
                <w:sz w:val="24"/>
                <w:szCs w:val="24"/>
                <w:highlight w:val="white"/>
              </w:rPr>
            </w:pPr>
            <w:r w:rsidRPr="00EA00DB">
              <w:rPr>
                <w:rFonts w:ascii="Times New Roman" w:hAnsi="Times New Roman"/>
                <w:sz w:val="24"/>
                <w:szCs w:val="24"/>
              </w:rPr>
              <w:t>заклади освіти,</w:t>
            </w:r>
            <w:r w:rsidRPr="00EA00DB">
              <w:rPr>
                <w:rFonts w:ascii="Times New Roman" w:hAnsi="Times New Roman"/>
                <w:bCs/>
                <w:color w:val="000000"/>
                <w:sz w:val="24"/>
                <w:szCs w:val="24"/>
              </w:rPr>
              <w:t xml:space="preserve"> що підпорядковуються відділу освіти, сім’ї, молоді та спорту Носівської міської ради.</w:t>
            </w:r>
          </w:p>
        </w:tc>
      </w:tr>
      <w:tr w:rsidR="00EA00DB" w:rsidRPr="00EA00DB" w14:paraId="4DB67704" w14:textId="77777777" w:rsidTr="00301121">
        <w:trPr>
          <w:trHeight w:val="268"/>
        </w:trPr>
        <w:tc>
          <w:tcPr>
            <w:tcW w:w="5263" w:type="dxa"/>
            <w:shd w:val="clear" w:color="auto" w:fill="auto"/>
            <w:tcMar>
              <w:top w:w="100" w:type="dxa"/>
              <w:left w:w="100" w:type="dxa"/>
              <w:bottom w:w="100" w:type="dxa"/>
              <w:right w:w="100" w:type="dxa"/>
            </w:tcMar>
          </w:tcPr>
          <w:p w14:paraId="439E2BC9" w14:textId="77777777" w:rsidR="00EA00DB" w:rsidRPr="00EA00DB" w:rsidRDefault="00EA00DB" w:rsidP="00EA00DB">
            <w:pPr>
              <w:widowControl w:val="0"/>
              <w:spacing w:after="0" w:line="240" w:lineRule="auto"/>
              <w:rPr>
                <w:rFonts w:ascii="Times New Roman" w:eastAsia="Times New Roman" w:hAnsi="Times New Roman"/>
                <w:sz w:val="24"/>
                <w:szCs w:val="24"/>
                <w:highlight w:val="white"/>
              </w:rPr>
            </w:pPr>
            <w:r w:rsidRPr="00EA00DB">
              <w:rPr>
                <w:rFonts w:ascii="Times New Roman" w:eastAsia="Times New Roman" w:hAnsi="Times New Roman"/>
                <w:sz w:val="24"/>
                <w:szCs w:val="24"/>
                <w:highlight w:val="white"/>
              </w:rPr>
              <w:t>Строк поставки товару</w:t>
            </w:r>
          </w:p>
        </w:tc>
        <w:tc>
          <w:tcPr>
            <w:tcW w:w="4589" w:type="dxa"/>
            <w:shd w:val="clear" w:color="auto" w:fill="auto"/>
            <w:tcMar>
              <w:top w:w="100" w:type="dxa"/>
              <w:left w:w="100" w:type="dxa"/>
              <w:bottom w:w="100" w:type="dxa"/>
              <w:right w:w="100" w:type="dxa"/>
            </w:tcMar>
          </w:tcPr>
          <w:p w14:paraId="26029FBA" w14:textId="77777777" w:rsidR="00EA00DB" w:rsidRPr="00EA00DB" w:rsidRDefault="00EA00DB" w:rsidP="00EA00DB">
            <w:pPr>
              <w:widowControl w:val="0"/>
              <w:spacing w:after="0" w:line="240" w:lineRule="auto"/>
              <w:rPr>
                <w:rFonts w:ascii="Times New Roman" w:eastAsia="Times New Roman" w:hAnsi="Times New Roman"/>
                <w:sz w:val="24"/>
                <w:szCs w:val="24"/>
                <w:highlight w:val="white"/>
              </w:rPr>
            </w:pPr>
            <w:r w:rsidRPr="00EA00DB">
              <w:rPr>
                <w:rFonts w:ascii="Times New Roman" w:eastAsia="Times New Roman" w:hAnsi="Times New Roman"/>
                <w:sz w:val="24"/>
                <w:szCs w:val="24"/>
                <w:highlight w:val="white"/>
              </w:rPr>
              <w:t>до 31 грудня 2023 року включно</w:t>
            </w:r>
          </w:p>
        </w:tc>
      </w:tr>
    </w:tbl>
    <w:p w14:paraId="6C00A320" w14:textId="77777777" w:rsidR="00EA00DB" w:rsidRPr="00EA00DB" w:rsidRDefault="00EA00DB" w:rsidP="00EA00DB">
      <w:pPr>
        <w:tabs>
          <w:tab w:val="left" w:pos="708"/>
        </w:tabs>
        <w:suppressAutoHyphens/>
        <w:autoSpaceDN w:val="0"/>
        <w:spacing w:after="160" w:line="259" w:lineRule="auto"/>
        <w:ind w:right="-25"/>
        <w:jc w:val="center"/>
        <w:textAlignment w:val="baseline"/>
        <w:rPr>
          <w:rFonts w:ascii="Times New Roman" w:eastAsia="Times New Roman" w:hAnsi="Times New Roman"/>
          <w:b/>
          <w:kern w:val="3"/>
          <w:sz w:val="24"/>
          <w:szCs w:val="24"/>
        </w:rPr>
      </w:pPr>
    </w:p>
    <w:tbl>
      <w:tblPr>
        <w:tblW w:w="9979" w:type="dxa"/>
        <w:tblInd w:w="108" w:type="dxa"/>
        <w:tblLayout w:type="fixed"/>
        <w:tblCellMar>
          <w:left w:w="10" w:type="dxa"/>
          <w:right w:w="10" w:type="dxa"/>
        </w:tblCellMar>
        <w:tblLook w:val="0000" w:firstRow="0" w:lastRow="0" w:firstColumn="0" w:lastColumn="0" w:noHBand="0" w:noVBand="0"/>
      </w:tblPr>
      <w:tblGrid>
        <w:gridCol w:w="851"/>
        <w:gridCol w:w="2835"/>
        <w:gridCol w:w="6293"/>
      </w:tblGrid>
      <w:tr w:rsidR="00EA00DB" w:rsidRPr="00EA00DB" w14:paraId="1C8EB6C9" w14:textId="77777777" w:rsidTr="0000378C">
        <w:trPr>
          <w:trHeight w:val="20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7EF82F" w14:textId="77777777" w:rsidR="00EA00DB" w:rsidRPr="00EA00DB" w:rsidRDefault="00EA00DB" w:rsidP="00EA00DB">
            <w:pPr>
              <w:widowControl w:val="0"/>
              <w:tabs>
                <w:tab w:val="left" w:pos="708"/>
              </w:tabs>
              <w:suppressAutoHyphens/>
              <w:autoSpaceDN w:val="0"/>
              <w:spacing w:after="0" w:line="264" w:lineRule="auto"/>
              <w:jc w:val="center"/>
              <w:textAlignment w:val="baseline"/>
              <w:rPr>
                <w:rFonts w:ascii="Times New Roman" w:eastAsia="Times New Roman" w:hAnsi="Times New Roman"/>
                <w:kern w:val="3"/>
                <w:sz w:val="24"/>
                <w:szCs w:val="24"/>
              </w:rPr>
            </w:pPr>
            <w:r w:rsidRPr="00EA00DB">
              <w:rPr>
                <w:rFonts w:ascii="Times New Roman" w:eastAsia="Times New Roman" w:hAnsi="Times New Roman"/>
                <w:kern w:val="3"/>
                <w:sz w:val="24"/>
                <w:szCs w:val="24"/>
              </w:rPr>
              <w:t>№ з/п</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042320" w14:textId="77777777" w:rsidR="00EA00DB" w:rsidRPr="00EA00DB" w:rsidRDefault="00EA00DB" w:rsidP="00EA00DB">
            <w:pPr>
              <w:widowControl w:val="0"/>
              <w:tabs>
                <w:tab w:val="left" w:pos="708"/>
              </w:tabs>
              <w:suppressAutoHyphens/>
              <w:autoSpaceDN w:val="0"/>
              <w:spacing w:after="0" w:line="264" w:lineRule="auto"/>
              <w:jc w:val="center"/>
              <w:textAlignment w:val="baseline"/>
              <w:rPr>
                <w:rFonts w:ascii="Times New Roman" w:eastAsia="Times New Roman" w:hAnsi="Times New Roman"/>
                <w:kern w:val="3"/>
                <w:sz w:val="24"/>
                <w:szCs w:val="24"/>
              </w:rPr>
            </w:pPr>
            <w:r w:rsidRPr="00EA00DB">
              <w:rPr>
                <w:rFonts w:ascii="Times New Roman" w:eastAsia="Times New Roman" w:hAnsi="Times New Roman"/>
                <w:kern w:val="3"/>
                <w:sz w:val="24"/>
                <w:szCs w:val="24"/>
              </w:rPr>
              <w:t>Найменування товару</w:t>
            </w:r>
          </w:p>
        </w:tc>
        <w:tc>
          <w:tcPr>
            <w:tcW w:w="62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46CCD" w14:textId="77777777" w:rsidR="00EA00DB" w:rsidRPr="00EA00DB" w:rsidRDefault="00EA00DB" w:rsidP="00EA00DB">
            <w:pPr>
              <w:widowControl w:val="0"/>
              <w:tabs>
                <w:tab w:val="left" w:pos="708"/>
              </w:tabs>
              <w:suppressAutoHyphens/>
              <w:autoSpaceDN w:val="0"/>
              <w:spacing w:after="0" w:line="264" w:lineRule="auto"/>
              <w:jc w:val="center"/>
              <w:textAlignment w:val="baseline"/>
              <w:rPr>
                <w:rFonts w:ascii="Times New Roman" w:eastAsia="Times New Roman" w:hAnsi="Times New Roman"/>
                <w:kern w:val="3"/>
                <w:sz w:val="24"/>
                <w:szCs w:val="24"/>
              </w:rPr>
            </w:pPr>
            <w:r w:rsidRPr="00EA00DB">
              <w:rPr>
                <w:rFonts w:ascii="Times New Roman" w:eastAsia="Times New Roman" w:hAnsi="Times New Roman"/>
                <w:kern w:val="3"/>
                <w:sz w:val="24"/>
                <w:szCs w:val="24"/>
              </w:rPr>
              <w:t>Технічні та якісні характеристики</w:t>
            </w:r>
          </w:p>
        </w:tc>
      </w:tr>
      <w:tr w:rsidR="00EA00DB" w:rsidRPr="00EA00DB" w14:paraId="30B05085" w14:textId="77777777" w:rsidTr="0000378C">
        <w:trPr>
          <w:trHeight w:val="20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070D58" w14:textId="77777777" w:rsidR="00EA00DB" w:rsidRPr="00EA00DB" w:rsidRDefault="00EA00DB" w:rsidP="00EA00DB">
            <w:pPr>
              <w:widowControl w:val="0"/>
              <w:tabs>
                <w:tab w:val="left" w:pos="708"/>
              </w:tabs>
              <w:suppressAutoHyphens/>
              <w:autoSpaceDN w:val="0"/>
              <w:spacing w:after="0" w:line="264" w:lineRule="auto"/>
              <w:jc w:val="center"/>
              <w:textAlignment w:val="baseline"/>
              <w:rPr>
                <w:rFonts w:ascii="Times New Roman" w:eastAsia="Times New Roman" w:hAnsi="Times New Roman"/>
                <w:kern w:val="3"/>
                <w:sz w:val="24"/>
                <w:szCs w:val="24"/>
              </w:rPr>
            </w:pPr>
            <w:r w:rsidRPr="00EA00DB">
              <w:rPr>
                <w:rFonts w:ascii="Times New Roman" w:eastAsia="Times New Roman" w:hAnsi="Times New Roman"/>
                <w:kern w:val="3"/>
                <w:sz w:val="24"/>
                <w:szCs w:val="24"/>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97B804" w14:textId="77777777" w:rsidR="00EA00DB" w:rsidRPr="00EA00DB" w:rsidRDefault="00EA00DB" w:rsidP="00EA00DB">
            <w:pPr>
              <w:suppressAutoHyphens/>
              <w:autoSpaceDN w:val="0"/>
              <w:spacing w:after="0" w:line="264" w:lineRule="auto"/>
              <w:ind w:firstLine="423"/>
              <w:jc w:val="center"/>
              <w:textAlignment w:val="baseline"/>
              <w:rPr>
                <w:rFonts w:ascii="Times New Roman" w:eastAsia="Arial" w:hAnsi="Times New Roman"/>
                <w:b/>
                <w:color w:val="000000"/>
                <w:kern w:val="3"/>
                <w:sz w:val="24"/>
                <w:szCs w:val="24"/>
              </w:rPr>
            </w:pPr>
            <w:r w:rsidRPr="00EA00DB">
              <w:rPr>
                <w:rFonts w:ascii="Times New Roman" w:eastAsia="Arial" w:hAnsi="Times New Roman"/>
                <w:b/>
                <w:color w:val="000000"/>
                <w:kern w:val="3"/>
                <w:lang w:eastAsia="uk-UA"/>
              </w:rPr>
              <w:t>Риба свіжоморожена, тушки (хек)</w:t>
            </w:r>
            <w:r w:rsidRPr="00EA00DB">
              <w:rPr>
                <w:rFonts w:ascii="Times New Roman" w:eastAsia="Arial" w:hAnsi="Times New Roman"/>
                <w:b/>
                <w:color w:val="000000"/>
                <w:kern w:val="3"/>
                <w:sz w:val="24"/>
                <w:szCs w:val="24"/>
              </w:rPr>
              <w:t xml:space="preserve"> (</w:t>
            </w:r>
            <w:r w:rsidRPr="00EA00DB">
              <w:rPr>
                <w:rFonts w:ascii="Times New Roman" w:eastAsia="Arial" w:hAnsi="Times New Roman"/>
                <w:b/>
                <w:color w:val="000000"/>
                <w:kern w:val="3"/>
                <w:sz w:val="24"/>
                <w:szCs w:val="24"/>
                <w:bdr w:val="none" w:sz="0" w:space="0" w:color="auto" w:frame="1"/>
                <w:shd w:val="clear" w:color="auto" w:fill="FDFEFD"/>
                <w:lang w:val="ru-RU"/>
              </w:rPr>
              <w:t>ДК 021:2015</w:t>
            </w:r>
            <w:r w:rsidRPr="00EA00DB">
              <w:rPr>
                <w:rFonts w:ascii="Times New Roman" w:eastAsia="Arial" w:hAnsi="Times New Roman"/>
                <w:b/>
                <w:color w:val="000000"/>
                <w:kern w:val="3"/>
                <w:sz w:val="24"/>
                <w:szCs w:val="24"/>
                <w:shd w:val="clear" w:color="auto" w:fill="FDFEFD"/>
                <w:lang w:val="ru-RU"/>
              </w:rPr>
              <w:t>: </w:t>
            </w:r>
            <w:r w:rsidRPr="00EA00DB">
              <w:rPr>
                <w:rFonts w:ascii="Times New Roman" w:eastAsia="Arial" w:hAnsi="Times New Roman"/>
                <w:b/>
                <w:color w:val="000000"/>
                <w:kern w:val="3"/>
                <w:sz w:val="24"/>
                <w:szCs w:val="24"/>
                <w:bdr w:val="none" w:sz="0" w:space="0" w:color="auto" w:frame="1"/>
                <w:shd w:val="clear" w:color="auto" w:fill="FDFEFD"/>
                <w:lang w:val="ru-RU"/>
              </w:rPr>
              <w:t>15221000-3</w:t>
            </w:r>
            <w:r w:rsidRPr="00EA00DB">
              <w:rPr>
                <w:rFonts w:ascii="Times New Roman" w:eastAsia="Arial" w:hAnsi="Times New Roman"/>
                <w:b/>
                <w:color w:val="000000"/>
                <w:kern w:val="3"/>
                <w:sz w:val="24"/>
                <w:szCs w:val="24"/>
                <w:shd w:val="clear" w:color="auto" w:fill="FDFEFD"/>
                <w:lang w:val="ru-RU"/>
              </w:rPr>
              <w:t> - </w:t>
            </w:r>
            <w:r w:rsidRPr="00EA00DB">
              <w:rPr>
                <w:rFonts w:ascii="Times New Roman" w:eastAsia="Arial" w:hAnsi="Times New Roman"/>
                <w:b/>
                <w:color w:val="000000"/>
                <w:kern w:val="3"/>
                <w:sz w:val="24"/>
                <w:szCs w:val="24"/>
                <w:bdr w:val="none" w:sz="0" w:space="0" w:color="auto" w:frame="1"/>
                <w:shd w:val="clear" w:color="auto" w:fill="FDFEFD"/>
                <w:lang w:val="ru-RU"/>
              </w:rPr>
              <w:t xml:space="preserve">Морожена </w:t>
            </w:r>
            <w:proofErr w:type="spellStart"/>
            <w:r w:rsidRPr="00EA00DB">
              <w:rPr>
                <w:rFonts w:ascii="Times New Roman" w:eastAsia="Arial" w:hAnsi="Times New Roman"/>
                <w:b/>
                <w:color w:val="000000"/>
                <w:kern w:val="3"/>
                <w:sz w:val="24"/>
                <w:szCs w:val="24"/>
                <w:bdr w:val="none" w:sz="0" w:space="0" w:color="auto" w:frame="1"/>
                <w:shd w:val="clear" w:color="auto" w:fill="FDFEFD"/>
                <w:lang w:val="ru-RU"/>
              </w:rPr>
              <w:t>риба</w:t>
            </w:r>
            <w:proofErr w:type="spellEnd"/>
            <w:r w:rsidRPr="00EA00DB">
              <w:rPr>
                <w:rFonts w:ascii="Times New Roman" w:eastAsia="Arial" w:hAnsi="Times New Roman"/>
                <w:b/>
                <w:color w:val="000000"/>
                <w:kern w:val="3"/>
                <w:sz w:val="24"/>
                <w:szCs w:val="24"/>
                <w:bdr w:val="none" w:sz="0" w:space="0" w:color="auto" w:frame="1"/>
                <w:shd w:val="clear" w:color="auto" w:fill="FDFEFD"/>
                <w:lang w:val="ru-RU"/>
              </w:rPr>
              <w:t>)</w:t>
            </w:r>
          </w:p>
        </w:tc>
        <w:tc>
          <w:tcPr>
            <w:tcW w:w="629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7B637F" w14:textId="77777777" w:rsidR="00EA00DB" w:rsidRPr="00EA00DB" w:rsidRDefault="00EA00DB" w:rsidP="00EA00DB">
            <w:pPr>
              <w:widowControl w:val="0"/>
              <w:suppressAutoHyphens/>
              <w:autoSpaceDN w:val="0"/>
              <w:spacing w:after="0" w:line="240" w:lineRule="auto"/>
              <w:ind w:firstLine="709"/>
              <w:jc w:val="both"/>
              <w:textAlignment w:val="baseline"/>
              <w:rPr>
                <w:rFonts w:ascii="Times New Roman" w:eastAsia="SimSun" w:hAnsi="Times New Roman"/>
                <w:color w:val="000000"/>
                <w:kern w:val="3"/>
                <w:sz w:val="24"/>
                <w:szCs w:val="24"/>
                <w:lang w:val="ru-RU" w:eastAsia="en-US"/>
              </w:rPr>
            </w:pPr>
            <w:proofErr w:type="spellStart"/>
            <w:r w:rsidRPr="00EA00DB">
              <w:rPr>
                <w:rFonts w:ascii="Times New Roman" w:eastAsia="SimSun" w:hAnsi="Times New Roman"/>
                <w:color w:val="000000"/>
                <w:kern w:val="3"/>
                <w:sz w:val="24"/>
                <w:szCs w:val="24"/>
                <w:lang w:val="ru-RU" w:eastAsia="en-US"/>
              </w:rPr>
              <w:t>Риба</w:t>
            </w:r>
            <w:proofErr w:type="spellEnd"/>
            <w:r w:rsidRPr="00EA00DB">
              <w:rPr>
                <w:rFonts w:ascii="Times New Roman" w:eastAsia="SimSun" w:hAnsi="Times New Roman"/>
                <w:color w:val="000000"/>
                <w:kern w:val="3"/>
                <w:sz w:val="24"/>
                <w:szCs w:val="24"/>
                <w:lang w:val="ru-RU" w:eastAsia="en-US"/>
              </w:rPr>
              <w:t xml:space="preserve"> заморожена </w:t>
            </w:r>
            <w:r w:rsidRPr="00EA00DB">
              <w:rPr>
                <w:rFonts w:ascii="Times New Roman" w:eastAsia="SimSun" w:hAnsi="Times New Roman"/>
                <w:color w:val="000000"/>
                <w:kern w:val="3"/>
                <w:sz w:val="24"/>
                <w:szCs w:val="24"/>
                <w:lang w:eastAsia="en-US"/>
              </w:rPr>
              <w:t xml:space="preserve">хек, тушки </w:t>
            </w:r>
            <w:r w:rsidRPr="00EA00DB">
              <w:rPr>
                <w:rFonts w:ascii="Times New Roman" w:eastAsia="SimSun" w:hAnsi="Times New Roman"/>
                <w:color w:val="000000"/>
                <w:kern w:val="3"/>
                <w:sz w:val="24"/>
                <w:szCs w:val="24"/>
                <w:lang w:val="ru-RU" w:eastAsia="en-US"/>
              </w:rPr>
              <w:t xml:space="preserve">без </w:t>
            </w:r>
            <w:proofErr w:type="spellStart"/>
            <w:r w:rsidRPr="00EA00DB">
              <w:rPr>
                <w:rFonts w:ascii="Times New Roman" w:eastAsia="SimSun" w:hAnsi="Times New Roman"/>
                <w:color w:val="000000"/>
                <w:kern w:val="3"/>
                <w:sz w:val="24"/>
                <w:szCs w:val="24"/>
                <w:lang w:val="ru-RU" w:eastAsia="en-US"/>
              </w:rPr>
              <w:t>голів</w:t>
            </w:r>
            <w:proofErr w:type="spellEnd"/>
            <w:r w:rsidRPr="00EA00DB">
              <w:rPr>
                <w:rFonts w:ascii="Times New Roman" w:eastAsia="SimSun" w:hAnsi="Times New Roman"/>
                <w:color w:val="000000"/>
                <w:kern w:val="3"/>
                <w:sz w:val="24"/>
                <w:szCs w:val="24"/>
                <w:lang w:val="ru-RU" w:eastAsia="en-US"/>
              </w:rPr>
              <w:t xml:space="preserve">. Без ГМО. </w:t>
            </w:r>
            <w:proofErr w:type="spellStart"/>
            <w:r w:rsidRPr="00EA00DB">
              <w:rPr>
                <w:rFonts w:ascii="Times New Roman" w:eastAsia="SimSun" w:hAnsi="Times New Roman"/>
                <w:color w:val="000000"/>
                <w:kern w:val="3"/>
                <w:sz w:val="24"/>
                <w:szCs w:val="24"/>
                <w:lang w:val="ru-RU" w:eastAsia="en-US"/>
              </w:rPr>
              <w:t>Зовнішній</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вигляд</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блоків</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риби</w:t>
            </w:r>
            <w:proofErr w:type="spellEnd"/>
            <w:r w:rsidRPr="00EA00DB">
              <w:rPr>
                <w:rFonts w:ascii="Times New Roman" w:eastAsia="SimSun" w:hAnsi="Times New Roman"/>
                <w:color w:val="000000"/>
                <w:kern w:val="3"/>
                <w:sz w:val="24"/>
                <w:szCs w:val="24"/>
                <w:lang w:val="ru-RU" w:eastAsia="en-US"/>
              </w:rPr>
              <w:t xml:space="preserve">: блоки </w:t>
            </w:r>
            <w:proofErr w:type="spellStart"/>
            <w:r w:rsidRPr="00EA00DB">
              <w:rPr>
                <w:rFonts w:ascii="Times New Roman" w:eastAsia="SimSun" w:hAnsi="Times New Roman"/>
                <w:color w:val="000000"/>
                <w:kern w:val="3"/>
                <w:sz w:val="24"/>
                <w:szCs w:val="24"/>
                <w:lang w:val="ru-RU" w:eastAsia="en-US"/>
              </w:rPr>
              <w:t>цілі</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поверхня</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рівна</w:t>
            </w:r>
            <w:proofErr w:type="spellEnd"/>
            <w:r w:rsidRPr="00EA00DB">
              <w:rPr>
                <w:rFonts w:ascii="Times New Roman" w:eastAsia="SimSun" w:hAnsi="Times New Roman"/>
                <w:color w:val="000000"/>
                <w:kern w:val="3"/>
                <w:sz w:val="24"/>
                <w:szCs w:val="24"/>
                <w:lang w:val="ru-RU" w:eastAsia="en-US"/>
              </w:rPr>
              <w:t xml:space="preserve">, чиста. </w:t>
            </w:r>
            <w:proofErr w:type="spellStart"/>
            <w:r w:rsidRPr="00EA00DB">
              <w:rPr>
                <w:rFonts w:ascii="Times New Roman" w:eastAsia="SimSun" w:hAnsi="Times New Roman"/>
                <w:color w:val="000000"/>
                <w:kern w:val="3"/>
                <w:sz w:val="24"/>
                <w:szCs w:val="24"/>
                <w:lang w:val="ru-RU" w:eastAsia="en-US"/>
              </w:rPr>
              <w:t>Риба</w:t>
            </w:r>
            <w:proofErr w:type="spellEnd"/>
            <w:r w:rsidRPr="00EA00DB">
              <w:rPr>
                <w:rFonts w:ascii="Times New Roman" w:eastAsia="SimSun" w:hAnsi="Times New Roman"/>
                <w:color w:val="000000"/>
                <w:kern w:val="3"/>
                <w:sz w:val="24"/>
                <w:szCs w:val="24"/>
                <w:lang w:val="ru-RU" w:eastAsia="en-US"/>
              </w:rPr>
              <w:t xml:space="preserve"> повинна бути </w:t>
            </w:r>
            <w:proofErr w:type="spellStart"/>
            <w:r w:rsidRPr="00EA00DB">
              <w:rPr>
                <w:rFonts w:ascii="Times New Roman" w:eastAsia="SimSun" w:hAnsi="Times New Roman"/>
                <w:color w:val="000000"/>
                <w:kern w:val="3"/>
                <w:sz w:val="24"/>
                <w:szCs w:val="24"/>
                <w:lang w:val="ru-RU" w:eastAsia="en-US"/>
              </w:rPr>
              <w:t>патрана</w:t>
            </w:r>
            <w:proofErr w:type="spellEnd"/>
            <w:r w:rsidRPr="00EA00DB">
              <w:rPr>
                <w:rFonts w:ascii="Times New Roman" w:eastAsia="SimSun" w:hAnsi="Times New Roman"/>
                <w:color w:val="000000"/>
                <w:kern w:val="3"/>
                <w:sz w:val="24"/>
                <w:szCs w:val="24"/>
                <w:lang w:val="ru-RU" w:eastAsia="en-US"/>
              </w:rPr>
              <w:t xml:space="preserve">, без </w:t>
            </w:r>
            <w:proofErr w:type="spellStart"/>
            <w:r w:rsidRPr="00EA00DB">
              <w:rPr>
                <w:rFonts w:ascii="Times New Roman" w:eastAsia="SimSun" w:hAnsi="Times New Roman"/>
                <w:color w:val="000000"/>
                <w:kern w:val="3"/>
                <w:sz w:val="24"/>
                <w:szCs w:val="24"/>
                <w:lang w:val="ru-RU" w:eastAsia="en-US"/>
              </w:rPr>
              <w:t>голів</w:t>
            </w:r>
            <w:proofErr w:type="spellEnd"/>
            <w:r w:rsidRPr="00EA00DB">
              <w:rPr>
                <w:rFonts w:ascii="Times New Roman" w:eastAsia="SimSun" w:hAnsi="Times New Roman"/>
                <w:color w:val="000000"/>
                <w:kern w:val="3"/>
                <w:sz w:val="24"/>
                <w:szCs w:val="24"/>
                <w:lang w:val="ru-RU" w:eastAsia="en-US"/>
              </w:rPr>
              <w:t xml:space="preserve">, заморожена не </w:t>
            </w:r>
            <w:proofErr w:type="spellStart"/>
            <w:r w:rsidRPr="00EA00DB">
              <w:rPr>
                <w:rFonts w:ascii="Times New Roman" w:eastAsia="SimSun" w:hAnsi="Times New Roman"/>
                <w:color w:val="000000"/>
                <w:kern w:val="3"/>
                <w:sz w:val="24"/>
                <w:szCs w:val="24"/>
                <w:lang w:val="ru-RU" w:eastAsia="en-US"/>
              </w:rPr>
              <w:t>більше</w:t>
            </w:r>
            <w:proofErr w:type="spellEnd"/>
            <w:r w:rsidRPr="00EA00DB">
              <w:rPr>
                <w:rFonts w:ascii="Times New Roman" w:eastAsia="SimSun" w:hAnsi="Times New Roman"/>
                <w:color w:val="000000"/>
                <w:kern w:val="3"/>
                <w:sz w:val="24"/>
                <w:szCs w:val="24"/>
                <w:lang w:val="ru-RU" w:eastAsia="en-US"/>
              </w:rPr>
              <w:t xml:space="preserve"> одного разу. Тушки </w:t>
            </w:r>
            <w:proofErr w:type="spellStart"/>
            <w:r w:rsidRPr="00EA00DB">
              <w:rPr>
                <w:rFonts w:ascii="Times New Roman" w:eastAsia="SimSun" w:hAnsi="Times New Roman"/>
                <w:color w:val="000000"/>
                <w:kern w:val="3"/>
                <w:sz w:val="24"/>
                <w:szCs w:val="24"/>
                <w:lang w:val="ru-RU" w:eastAsia="en-US"/>
              </w:rPr>
              <w:t>риби</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повинні</w:t>
            </w:r>
            <w:proofErr w:type="spellEnd"/>
            <w:r w:rsidRPr="00EA00DB">
              <w:rPr>
                <w:rFonts w:ascii="Times New Roman" w:eastAsia="SimSun" w:hAnsi="Times New Roman"/>
                <w:color w:val="000000"/>
                <w:kern w:val="3"/>
                <w:sz w:val="24"/>
                <w:szCs w:val="24"/>
                <w:lang w:val="ru-RU" w:eastAsia="en-US"/>
              </w:rPr>
              <w:t xml:space="preserve"> бути не </w:t>
            </w:r>
            <w:proofErr w:type="spellStart"/>
            <w:r w:rsidRPr="00EA00DB">
              <w:rPr>
                <w:rFonts w:ascii="Times New Roman" w:eastAsia="SimSun" w:hAnsi="Times New Roman"/>
                <w:color w:val="000000"/>
                <w:kern w:val="3"/>
                <w:sz w:val="24"/>
                <w:szCs w:val="24"/>
                <w:lang w:val="ru-RU" w:eastAsia="en-US"/>
              </w:rPr>
              <w:t>менше</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ніж</w:t>
            </w:r>
            <w:proofErr w:type="spellEnd"/>
            <w:r w:rsidRPr="00EA00DB">
              <w:rPr>
                <w:rFonts w:ascii="Times New Roman" w:eastAsia="SimSun" w:hAnsi="Times New Roman"/>
                <w:color w:val="000000"/>
                <w:kern w:val="3"/>
                <w:sz w:val="24"/>
                <w:szCs w:val="24"/>
                <w:lang w:val="ru-RU" w:eastAsia="en-US"/>
              </w:rPr>
              <w:t xml:space="preserve"> 200 г. (у </w:t>
            </w:r>
            <w:proofErr w:type="spellStart"/>
            <w:r w:rsidRPr="00EA00DB">
              <w:rPr>
                <w:rFonts w:ascii="Times New Roman" w:eastAsia="SimSun" w:hAnsi="Times New Roman"/>
                <w:color w:val="000000"/>
                <w:kern w:val="3"/>
                <w:sz w:val="24"/>
                <w:szCs w:val="24"/>
                <w:lang w:val="ru-RU" w:eastAsia="en-US"/>
              </w:rPr>
              <w:t>розмороженому</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виді</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Поверхня</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риби</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ціла</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рівна</w:t>
            </w:r>
            <w:proofErr w:type="spellEnd"/>
            <w:r w:rsidRPr="00EA00DB">
              <w:rPr>
                <w:rFonts w:ascii="Times New Roman" w:eastAsia="SimSun" w:hAnsi="Times New Roman"/>
                <w:color w:val="000000"/>
                <w:kern w:val="3"/>
                <w:sz w:val="24"/>
                <w:szCs w:val="24"/>
                <w:lang w:val="ru-RU" w:eastAsia="en-US"/>
              </w:rPr>
              <w:t xml:space="preserve">, чиста, </w:t>
            </w:r>
            <w:proofErr w:type="spellStart"/>
            <w:r w:rsidRPr="00EA00DB">
              <w:rPr>
                <w:rFonts w:ascii="Times New Roman" w:eastAsia="SimSun" w:hAnsi="Times New Roman"/>
                <w:color w:val="000000"/>
                <w:kern w:val="3"/>
                <w:sz w:val="24"/>
                <w:szCs w:val="24"/>
                <w:lang w:val="ru-RU" w:eastAsia="en-US"/>
              </w:rPr>
              <w:t>недеформована</w:t>
            </w:r>
            <w:proofErr w:type="spellEnd"/>
            <w:r w:rsidRPr="00EA00DB">
              <w:rPr>
                <w:rFonts w:ascii="Times New Roman" w:eastAsia="SimSun" w:hAnsi="Times New Roman"/>
                <w:color w:val="000000"/>
                <w:kern w:val="3"/>
                <w:sz w:val="24"/>
                <w:szCs w:val="24"/>
                <w:lang w:val="ru-RU" w:eastAsia="en-US"/>
              </w:rPr>
              <w:t xml:space="preserve">, природного </w:t>
            </w:r>
            <w:proofErr w:type="spellStart"/>
            <w:r w:rsidRPr="00EA00DB">
              <w:rPr>
                <w:rFonts w:ascii="Times New Roman" w:eastAsia="SimSun" w:hAnsi="Times New Roman"/>
                <w:color w:val="000000"/>
                <w:kern w:val="3"/>
                <w:sz w:val="24"/>
                <w:szCs w:val="24"/>
                <w:lang w:val="ru-RU" w:eastAsia="en-US"/>
              </w:rPr>
              <w:t>кольору</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консистенція</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м’язів</w:t>
            </w:r>
            <w:proofErr w:type="spellEnd"/>
            <w:r w:rsidRPr="00EA00DB">
              <w:rPr>
                <w:rFonts w:ascii="Times New Roman" w:eastAsia="SimSun" w:hAnsi="Times New Roman"/>
                <w:color w:val="000000"/>
                <w:kern w:val="3"/>
                <w:sz w:val="24"/>
                <w:szCs w:val="24"/>
                <w:lang w:val="ru-RU" w:eastAsia="en-US"/>
              </w:rPr>
              <w:t xml:space="preserve"> – </w:t>
            </w:r>
            <w:proofErr w:type="spellStart"/>
            <w:r w:rsidRPr="00EA00DB">
              <w:rPr>
                <w:rFonts w:ascii="Times New Roman" w:eastAsia="SimSun" w:hAnsi="Times New Roman"/>
                <w:color w:val="000000"/>
                <w:kern w:val="3"/>
                <w:sz w:val="24"/>
                <w:szCs w:val="24"/>
                <w:lang w:val="ru-RU" w:eastAsia="en-US"/>
              </w:rPr>
              <w:t>щільна</w:t>
            </w:r>
            <w:proofErr w:type="spellEnd"/>
            <w:r w:rsidRPr="00EA00DB">
              <w:rPr>
                <w:rFonts w:ascii="Times New Roman" w:eastAsia="SimSun" w:hAnsi="Times New Roman"/>
                <w:color w:val="000000"/>
                <w:kern w:val="3"/>
                <w:sz w:val="24"/>
                <w:szCs w:val="24"/>
                <w:lang w:val="ru-RU" w:eastAsia="en-US"/>
              </w:rPr>
              <w:t xml:space="preserve">, запах </w:t>
            </w:r>
            <w:proofErr w:type="spellStart"/>
            <w:r w:rsidRPr="00EA00DB">
              <w:rPr>
                <w:rFonts w:ascii="Times New Roman" w:eastAsia="SimSun" w:hAnsi="Times New Roman"/>
                <w:color w:val="000000"/>
                <w:kern w:val="3"/>
                <w:sz w:val="24"/>
                <w:szCs w:val="24"/>
                <w:lang w:val="ru-RU" w:eastAsia="en-US"/>
              </w:rPr>
              <w:t>після</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розморожування</w:t>
            </w:r>
            <w:proofErr w:type="spellEnd"/>
            <w:r w:rsidRPr="00EA00DB">
              <w:rPr>
                <w:rFonts w:ascii="Times New Roman" w:eastAsia="SimSun" w:hAnsi="Times New Roman"/>
                <w:color w:val="000000"/>
                <w:kern w:val="3"/>
                <w:sz w:val="24"/>
                <w:szCs w:val="24"/>
                <w:lang w:val="ru-RU" w:eastAsia="en-US"/>
              </w:rPr>
              <w:t xml:space="preserve"> – </w:t>
            </w:r>
            <w:proofErr w:type="spellStart"/>
            <w:r w:rsidRPr="00EA00DB">
              <w:rPr>
                <w:rFonts w:ascii="Times New Roman" w:eastAsia="SimSun" w:hAnsi="Times New Roman"/>
                <w:color w:val="000000"/>
                <w:kern w:val="3"/>
                <w:sz w:val="24"/>
                <w:szCs w:val="24"/>
                <w:lang w:val="ru-RU" w:eastAsia="en-US"/>
              </w:rPr>
              <w:t>притаманний</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свіжій</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рибі</w:t>
            </w:r>
            <w:proofErr w:type="spellEnd"/>
            <w:r w:rsidRPr="00EA00DB">
              <w:rPr>
                <w:rFonts w:ascii="Times New Roman" w:eastAsia="SimSun" w:hAnsi="Times New Roman"/>
                <w:color w:val="000000"/>
                <w:kern w:val="3"/>
                <w:sz w:val="24"/>
                <w:szCs w:val="24"/>
                <w:lang w:val="ru-RU" w:eastAsia="en-US"/>
              </w:rPr>
              <w:t xml:space="preserve"> без </w:t>
            </w:r>
            <w:proofErr w:type="spellStart"/>
            <w:r w:rsidRPr="00EA00DB">
              <w:rPr>
                <w:rFonts w:ascii="Times New Roman" w:eastAsia="SimSun" w:hAnsi="Times New Roman"/>
                <w:color w:val="000000"/>
                <w:kern w:val="3"/>
                <w:sz w:val="24"/>
                <w:szCs w:val="24"/>
                <w:lang w:val="ru-RU" w:eastAsia="en-US"/>
              </w:rPr>
              <w:t>сторонніх</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запахів</w:t>
            </w:r>
            <w:proofErr w:type="spellEnd"/>
            <w:r w:rsidRPr="00EA00DB">
              <w:rPr>
                <w:rFonts w:ascii="Times New Roman" w:eastAsia="SimSun" w:hAnsi="Times New Roman"/>
                <w:color w:val="000000"/>
                <w:kern w:val="3"/>
                <w:sz w:val="24"/>
                <w:szCs w:val="24"/>
                <w:lang w:val="ru-RU" w:eastAsia="en-US"/>
              </w:rPr>
              <w:t xml:space="preserve"> і </w:t>
            </w:r>
            <w:proofErr w:type="spellStart"/>
            <w:r w:rsidRPr="00EA00DB">
              <w:rPr>
                <w:rFonts w:ascii="Times New Roman" w:eastAsia="SimSun" w:hAnsi="Times New Roman"/>
                <w:color w:val="000000"/>
                <w:kern w:val="3"/>
                <w:sz w:val="24"/>
                <w:szCs w:val="24"/>
                <w:lang w:val="ru-RU" w:eastAsia="en-US"/>
              </w:rPr>
              <w:t>присмаків</w:t>
            </w:r>
            <w:proofErr w:type="spellEnd"/>
            <w:r w:rsidRPr="00EA00DB">
              <w:rPr>
                <w:rFonts w:ascii="Times New Roman" w:eastAsia="SimSun" w:hAnsi="Times New Roman"/>
                <w:color w:val="000000"/>
                <w:kern w:val="3"/>
                <w:sz w:val="24"/>
                <w:szCs w:val="24"/>
                <w:lang w:val="ru-RU" w:eastAsia="en-US"/>
              </w:rPr>
              <w:t xml:space="preserve">. Не </w:t>
            </w:r>
            <w:proofErr w:type="spellStart"/>
            <w:r w:rsidRPr="00EA00DB">
              <w:rPr>
                <w:rFonts w:ascii="Times New Roman" w:eastAsia="SimSun" w:hAnsi="Times New Roman"/>
                <w:color w:val="000000"/>
                <w:kern w:val="3"/>
                <w:sz w:val="24"/>
                <w:szCs w:val="24"/>
                <w:lang w:val="ru-RU" w:eastAsia="en-US"/>
              </w:rPr>
              <w:t>допускається</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присутність</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льоду</w:t>
            </w:r>
            <w:proofErr w:type="spellEnd"/>
            <w:r w:rsidRPr="00EA00DB">
              <w:rPr>
                <w:rFonts w:ascii="Times New Roman" w:eastAsia="SimSun" w:hAnsi="Times New Roman"/>
                <w:color w:val="000000"/>
                <w:kern w:val="3"/>
                <w:sz w:val="24"/>
                <w:szCs w:val="24"/>
                <w:lang w:eastAsia="en-US"/>
              </w:rPr>
              <w:t xml:space="preserve">. </w:t>
            </w:r>
            <w:proofErr w:type="spellStart"/>
            <w:r w:rsidRPr="00EA00DB">
              <w:rPr>
                <w:rFonts w:ascii="Times New Roman" w:eastAsia="SimSun" w:hAnsi="Times New Roman"/>
                <w:color w:val="000000"/>
                <w:kern w:val="3"/>
                <w:sz w:val="24"/>
                <w:szCs w:val="24"/>
                <w:lang w:val="ru-RU" w:eastAsia="en-US"/>
              </w:rPr>
              <w:t>Кожна</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партія</w:t>
            </w:r>
            <w:proofErr w:type="spellEnd"/>
            <w:r w:rsidRPr="00EA00DB">
              <w:rPr>
                <w:rFonts w:ascii="Times New Roman" w:eastAsia="SimSun" w:hAnsi="Times New Roman"/>
                <w:color w:val="000000"/>
                <w:kern w:val="3"/>
                <w:sz w:val="24"/>
                <w:szCs w:val="24"/>
                <w:lang w:val="ru-RU" w:eastAsia="en-US"/>
              </w:rPr>
              <w:t xml:space="preserve"> товару повинна бути </w:t>
            </w:r>
            <w:proofErr w:type="spellStart"/>
            <w:r w:rsidRPr="00EA00DB">
              <w:rPr>
                <w:rFonts w:ascii="Times New Roman" w:eastAsia="SimSun" w:hAnsi="Times New Roman"/>
                <w:color w:val="000000"/>
                <w:kern w:val="3"/>
                <w:sz w:val="24"/>
                <w:szCs w:val="24"/>
                <w:lang w:val="ru-RU" w:eastAsia="en-US"/>
              </w:rPr>
              <w:t>окремо</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розфасована</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відповідно</w:t>
            </w:r>
            <w:proofErr w:type="spellEnd"/>
            <w:r w:rsidRPr="00EA00DB">
              <w:rPr>
                <w:rFonts w:ascii="Times New Roman" w:eastAsia="SimSun" w:hAnsi="Times New Roman"/>
                <w:color w:val="000000"/>
                <w:kern w:val="3"/>
                <w:sz w:val="24"/>
                <w:szCs w:val="24"/>
                <w:lang w:val="ru-RU" w:eastAsia="en-US"/>
              </w:rPr>
              <w:t xml:space="preserve"> до заявки </w:t>
            </w:r>
            <w:proofErr w:type="spellStart"/>
            <w:r w:rsidRPr="00EA00DB">
              <w:rPr>
                <w:rFonts w:ascii="Times New Roman" w:eastAsia="SimSun" w:hAnsi="Times New Roman"/>
                <w:color w:val="000000"/>
                <w:kern w:val="3"/>
                <w:sz w:val="24"/>
                <w:szCs w:val="24"/>
                <w:lang w:val="ru-RU" w:eastAsia="en-US"/>
              </w:rPr>
              <w:t>Замовника</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Фасування</w:t>
            </w:r>
            <w:proofErr w:type="spellEnd"/>
            <w:r w:rsidRPr="00EA00DB">
              <w:rPr>
                <w:rFonts w:ascii="Times New Roman" w:eastAsia="SimSun" w:hAnsi="Times New Roman"/>
                <w:color w:val="000000"/>
                <w:kern w:val="3"/>
                <w:sz w:val="24"/>
                <w:szCs w:val="24"/>
                <w:lang w:val="ru-RU" w:eastAsia="en-US"/>
              </w:rPr>
              <w:t xml:space="preserve"> повинно </w:t>
            </w:r>
            <w:proofErr w:type="spellStart"/>
            <w:r w:rsidRPr="00EA00DB">
              <w:rPr>
                <w:rFonts w:ascii="Times New Roman" w:eastAsia="SimSun" w:hAnsi="Times New Roman"/>
                <w:color w:val="000000"/>
                <w:kern w:val="3"/>
                <w:sz w:val="24"/>
                <w:szCs w:val="24"/>
                <w:lang w:val="ru-RU" w:eastAsia="en-US"/>
              </w:rPr>
              <w:t>забезпечувати</w:t>
            </w:r>
            <w:proofErr w:type="spellEnd"/>
            <w:r w:rsidRPr="00EA00DB">
              <w:rPr>
                <w:rFonts w:ascii="Times New Roman" w:eastAsia="SimSun" w:hAnsi="Times New Roman"/>
                <w:color w:val="000000"/>
                <w:kern w:val="3"/>
                <w:sz w:val="24"/>
                <w:szCs w:val="24"/>
                <w:lang w:val="ru-RU" w:eastAsia="en-US"/>
              </w:rPr>
              <w:t xml:space="preserve"> </w:t>
            </w:r>
            <w:proofErr w:type="spellStart"/>
            <w:r w:rsidRPr="00EA00DB">
              <w:rPr>
                <w:rFonts w:ascii="Times New Roman" w:eastAsia="SimSun" w:hAnsi="Times New Roman"/>
                <w:color w:val="000000"/>
                <w:kern w:val="3"/>
                <w:sz w:val="24"/>
                <w:szCs w:val="24"/>
                <w:lang w:val="ru-RU" w:eastAsia="en-US"/>
              </w:rPr>
              <w:t>цілісність</w:t>
            </w:r>
            <w:proofErr w:type="spellEnd"/>
            <w:r w:rsidRPr="00EA00DB">
              <w:rPr>
                <w:rFonts w:ascii="Times New Roman" w:eastAsia="SimSun" w:hAnsi="Times New Roman"/>
                <w:color w:val="000000"/>
                <w:kern w:val="3"/>
                <w:sz w:val="24"/>
                <w:szCs w:val="24"/>
                <w:lang w:val="ru-RU" w:eastAsia="en-US"/>
              </w:rPr>
              <w:t xml:space="preserve"> товару при </w:t>
            </w:r>
            <w:proofErr w:type="spellStart"/>
            <w:r w:rsidRPr="00EA00DB">
              <w:rPr>
                <w:rFonts w:ascii="Times New Roman" w:eastAsia="SimSun" w:hAnsi="Times New Roman"/>
                <w:color w:val="000000"/>
                <w:kern w:val="3"/>
                <w:sz w:val="24"/>
                <w:szCs w:val="24"/>
                <w:lang w:val="ru-RU" w:eastAsia="en-US"/>
              </w:rPr>
              <w:t>перевезенні</w:t>
            </w:r>
            <w:proofErr w:type="spellEnd"/>
          </w:p>
          <w:p w14:paraId="36A4C44C" w14:textId="77777777" w:rsidR="00EA00DB" w:rsidRPr="00EA00DB" w:rsidRDefault="00EA00DB" w:rsidP="00EA00DB">
            <w:pPr>
              <w:spacing w:after="0" w:line="240" w:lineRule="auto"/>
              <w:ind w:left="-108" w:firstLine="108"/>
              <w:jc w:val="both"/>
              <w:rPr>
                <w:rFonts w:ascii="Times New Roman" w:eastAsia="Times New Roman" w:hAnsi="Times New Roman"/>
                <w:lang w:val="ru-RU" w:eastAsia="uk-UA"/>
              </w:rPr>
            </w:pPr>
            <w:proofErr w:type="spellStart"/>
            <w:r w:rsidRPr="00EA00DB">
              <w:rPr>
                <w:rFonts w:ascii="Times New Roman" w:eastAsia="Times New Roman" w:hAnsi="Times New Roman"/>
                <w:b/>
                <w:i/>
                <w:lang w:val="ru-RU" w:eastAsia="uk-UA"/>
              </w:rPr>
              <w:t>Транспортування</w:t>
            </w:r>
            <w:proofErr w:type="spellEnd"/>
            <w:r w:rsidRPr="00EA00DB">
              <w:rPr>
                <w:rFonts w:ascii="Times New Roman" w:eastAsia="Times New Roman" w:hAnsi="Times New Roman"/>
                <w:b/>
                <w:i/>
                <w:lang w:val="ru-RU" w:eastAsia="uk-UA"/>
              </w:rPr>
              <w:t xml:space="preserve"> </w:t>
            </w:r>
            <w:r w:rsidRPr="00EA00DB">
              <w:rPr>
                <w:rFonts w:ascii="Times New Roman" w:eastAsia="Times New Roman" w:hAnsi="Times New Roman"/>
                <w:lang w:val="ru-RU" w:eastAsia="uk-UA"/>
              </w:rPr>
              <w:t xml:space="preserve">– в </w:t>
            </w:r>
            <w:proofErr w:type="spellStart"/>
            <w:r w:rsidRPr="00EA00DB">
              <w:rPr>
                <w:rFonts w:ascii="Times New Roman" w:eastAsia="Times New Roman" w:hAnsi="Times New Roman"/>
                <w:lang w:val="ru-RU" w:eastAsia="uk-UA"/>
              </w:rPr>
              <w:t>закритих</w:t>
            </w:r>
            <w:proofErr w:type="spellEnd"/>
            <w:r w:rsidRPr="00EA00DB">
              <w:rPr>
                <w:rFonts w:ascii="Times New Roman" w:eastAsia="Times New Roman" w:hAnsi="Times New Roman"/>
                <w:lang w:val="ru-RU" w:eastAsia="uk-UA"/>
              </w:rPr>
              <w:t xml:space="preserve"> </w:t>
            </w:r>
            <w:proofErr w:type="spellStart"/>
            <w:r w:rsidRPr="00EA00DB">
              <w:rPr>
                <w:rFonts w:ascii="Times New Roman" w:eastAsia="Times New Roman" w:hAnsi="Times New Roman"/>
                <w:lang w:val="ru-RU" w:eastAsia="uk-UA"/>
              </w:rPr>
              <w:t>транспортних</w:t>
            </w:r>
            <w:proofErr w:type="spellEnd"/>
            <w:r w:rsidRPr="00EA00DB">
              <w:rPr>
                <w:rFonts w:ascii="Times New Roman" w:eastAsia="Times New Roman" w:hAnsi="Times New Roman"/>
                <w:lang w:val="ru-RU" w:eastAsia="uk-UA"/>
              </w:rPr>
              <w:t xml:space="preserve"> </w:t>
            </w:r>
            <w:proofErr w:type="spellStart"/>
            <w:r w:rsidRPr="00EA00DB">
              <w:rPr>
                <w:rFonts w:ascii="Times New Roman" w:eastAsia="Times New Roman" w:hAnsi="Times New Roman"/>
                <w:lang w:val="ru-RU" w:eastAsia="uk-UA"/>
              </w:rPr>
              <w:t>засобах</w:t>
            </w:r>
            <w:proofErr w:type="spellEnd"/>
            <w:r w:rsidRPr="00EA00DB">
              <w:rPr>
                <w:rFonts w:ascii="Times New Roman" w:eastAsia="Times New Roman" w:hAnsi="Times New Roman"/>
                <w:lang w:val="ru-RU" w:eastAsia="uk-UA"/>
              </w:rPr>
              <w:t xml:space="preserve">, з </w:t>
            </w:r>
            <w:proofErr w:type="spellStart"/>
            <w:r w:rsidRPr="00EA00DB">
              <w:rPr>
                <w:rFonts w:ascii="Times New Roman" w:eastAsia="Times New Roman" w:hAnsi="Times New Roman"/>
                <w:lang w:val="ru-RU" w:eastAsia="uk-UA"/>
              </w:rPr>
              <w:t>дотриманням</w:t>
            </w:r>
            <w:proofErr w:type="spellEnd"/>
            <w:r w:rsidRPr="00EA00DB">
              <w:rPr>
                <w:rFonts w:ascii="Times New Roman" w:eastAsia="Times New Roman" w:hAnsi="Times New Roman"/>
                <w:lang w:val="ru-RU" w:eastAsia="uk-UA"/>
              </w:rPr>
              <w:t xml:space="preserve"> </w:t>
            </w:r>
            <w:proofErr w:type="spellStart"/>
            <w:r w:rsidRPr="00EA00DB">
              <w:rPr>
                <w:rFonts w:ascii="Times New Roman" w:eastAsia="Times New Roman" w:hAnsi="Times New Roman"/>
                <w:lang w:val="ru-RU" w:eastAsia="uk-UA"/>
              </w:rPr>
              <w:t>чинних</w:t>
            </w:r>
            <w:proofErr w:type="spellEnd"/>
            <w:r w:rsidRPr="00EA00DB">
              <w:rPr>
                <w:rFonts w:ascii="Times New Roman" w:eastAsia="Times New Roman" w:hAnsi="Times New Roman"/>
                <w:lang w:val="ru-RU" w:eastAsia="uk-UA"/>
              </w:rPr>
              <w:t xml:space="preserve"> норм та правил, </w:t>
            </w:r>
            <w:proofErr w:type="spellStart"/>
            <w:r w:rsidRPr="00EA00DB">
              <w:rPr>
                <w:rFonts w:ascii="Times New Roman" w:eastAsia="Times New Roman" w:hAnsi="Times New Roman"/>
                <w:lang w:val="ru-RU" w:eastAsia="uk-UA"/>
              </w:rPr>
              <w:t>які</w:t>
            </w:r>
            <w:proofErr w:type="spellEnd"/>
            <w:r w:rsidRPr="00EA00DB">
              <w:rPr>
                <w:rFonts w:ascii="Times New Roman" w:eastAsia="Times New Roman" w:hAnsi="Times New Roman"/>
                <w:lang w:val="ru-RU" w:eastAsia="uk-UA"/>
              </w:rPr>
              <w:t xml:space="preserve"> </w:t>
            </w:r>
            <w:proofErr w:type="spellStart"/>
            <w:r w:rsidRPr="00EA00DB">
              <w:rPr>
                <w:rFonts w:ascii="Times New Roman" w:eastAsia="Times New Roman" w:hAnsi="Times New Roman"/>
                <w:lang w:val="ru-RU" w:eastAsia="uk-UA"/>
              </w:rPr>
              <w:t>забезпечують</w:t>
            </w:r>
            <w:proofErr w:type="spellEnd"/>
            <w:r w:rsidRPr="00EA00DB">
              <w:rPr>
                <w:rFonts w:ascii="Times New Roman" w:eastAsia="Times New Roman" w:hAnsi="Times New Roman"/>
                <w:lang w:val="ru-RU" w:eastAsia="uk-UA"/>
              </w:rPr>
              <w:t xml:space="preserve"> </w:t>
            </w:r>
            <w:proofErr w:type="spellStart"/>
            <w:proofErr w:type="gramStart"/>
            <w:r w:rsidRPr="00EA00DB">
              <w:rPr>
                <w:rFonts w:ascii="Times New Roman" w:eastAsia="Times New Roman" w:hAnsi="Times New Roman"/>
                <w:lang w:val="ru-RU" w:eastAsia="uk-UA"/>
              </w:rPr>
              <w:t>збереження</w:t>
            </w:r>
            <w:proofErr w:type="spellEnd"/>
            <w:r w:rsidRPr="00EA00DB">
              <w:rPr>
                <w:rFonts w:ascii="Times New Roman" w:eastAsia="Times New Roman" w:hAnsi="Times New Roman"/>
                <w:lang w:val="ru-RU" w:eastAsia="uk-UA"/>
              </w:rPr>
              <w:t xml:space="preserve">  </w:t>
            </w:r>
            <w:proofErr w:type="spellStart"/>
            <w:r w:rsidRPr="00EA00DB">
              <w:rPr>
                <w:rFonts w:ascii="Times New Roman" w:eastAsia="Times New Roman" w:hAnsi="Times New Roman"/>
                <w:lang w:val="ru-RU" w:eastAsia="uk-UA"/>
              </w:rPr>
              <w:t>продукції</w:t>
            </w:r>
            <w:proofErr w:type="spellEnd"/>
            <w:proofErr w:type="gramEnd"/>
          </w:p>
          <w:p w14:paraId="6A0B642F" w14:textId="77777777" w:rsidR="00EA00DB" w:rsidRPr="00EA00DB" w:rsidRDefault="00EA00DB" w:rsidP="00EA00DB">
            <w:pPr>
              <w:shd w:val="clear" w:color="auto" w:fill="FFFFFF"/>
              <w:spacing w:after="0" w:line="240" w:lineRule="auto"/>
              <w:jc w:val="both"/>
              <w:rPr>
                <w:rFonts w:ascii="Times New Roman" w:eastAsia="Times New Roman" w:hAnsi="Times New Roman"/>
                <w:sz w:val="24"/>
                <w:szCs w:val="20"/>
                <w:lang w:eastAsia="uk-UA"/>
              </w:rPr>
            </w:pPr>
            <w:r w:rsidRPr="00EA00DB">
              <w:rPr>
                <w:rFonts w:ascii="Times New Roman" w:eastAsia="Times New Roman" w:hAnsi="Times New Roman"/>
                <w:lang w:eastAsia="uk-UA"/>
              </w:rPr>
              <w:t>-</w:t>
            </w:r>
            <w:r w:rsidRPr="00EA00DB">
              <w:rPr>
                <w:rFonts w:ascii="Times New Roman" w:eastAsia="Times New Roman" w:hAnsi="Times New Roman"/>
                <w:b/>
                <w:i/>
                <w:lang w:eastAsia="uk-UA"/>
              </w:rPr>
              <w:t xml:space="preserve">Постачання </w:t>
            </w:r>
            <w:r w:rsidRPr="00EA00DB">
              <w:rPr>
                <w:rFonts w:ascii="Times New Roman" w:eastAsia="Times New Roman" w:hAnsi="Times New Roman"/>
                <w:lang w:eastAsia="uk-UA"/>
              </w:rPr>
              <w:t xml:space="preserve">- </w:t>
            </w:r>
            <w:r w:rsidRPr="00EA00DB">
              <w:rPr>
                <w:rFonts w:ascii="Times New Roman" w:eastAsia="Times New Roman" w:hAnsi="Times New Roman"/>
                <w:sz w:val="24"/>
                <w:szCs w:val="20"/>
                <w:lang w:eastAsia="uk-UA"/>
              </w:rPr>
              <w:t xml:space="preserve">відповідно до заявки Покупця не більше 1 разу на тиждень (понеділок- п’ятниця з 8.00 год. до 12.00 год.). </w:t>
            </w:r>
          </w:p>
          <w:p w14:paraId="520F5157" w14:textId="77777777" w:rsidR="00EA00DB" w:rsidRPr="00EA00DB" w:rsidRDefault="00EA00DB" w:rsidP="00EA00DB">
            <w:pPr>
              <w:widowControl w:val="0"/>
              <w:suppressAutoHyphens/>
              <w:autoSpaceDN w:val="0"/>
              <w:spacing w:after="0" w:line="240" w:lineRule="auto"/>
              <w:ind w:firstLine="709"/>
              <w:jc w:val="both"/>
              <w:textAlignment w:val="baseline"/>
              <w:rPr>
                <w:rFonts w:ascii="Times New Roman" w:eastAsia="SimSun" w:hAnsi="Times New Roman"/>
                <w:kern w:val="3"/>
                <w:sz w:val="24"/>
                <w:szCs w:val="24"/>
                <w:lang w:eastAsia="en-US"/>
              </w:rPr>
            </w:pPr>
            <w:r w:rsidRPr="00EA00DB">
              <w:rPr>
                <w:rFonts w:ascii="Times New Roman CYR" w:eastAsia="Times New Roman" w:hAnsi="Times New Roman CYR" w:cs="Times New Roman CYR"/>
                <w:b/>
                <w:i/>
                <w:lang w:eastAsia="zh-CN"/>
              </w:rPr>
              <w:lastRenderedPageBreak/>
              <w:t>У разі виникнення форс-мажорних обставин та карантинних обмежень заявка на постачання товару може бути скасована за 24 год до моменту здійснення поставки.</w:t>
            </w:r>
          </w:p>
        </w:tc>
      </w:tr>
    </w:tbl>
    <w:p w14:paraId="770DD6F4" w14:textId="77777777" w:rsidR="00EA00DB" w:rsidRPr="00EA00DB" w:rsidRDefault="00EA00DB" w:rsidP="00EA00DB">
      <w:pPr>
        <w:tabs>
          <w:tab w:val="left" w:pos="708"/>
        </w:tabs>
        <w:suppressAutoHyphens/>
        <w:autoSpaceDN w:val="0"/>
        <w:spacing w:after="160" w:line="259" w:lineRule="auto"/>
        <w:ind w:right="-25"/>
        <w:jc w:val="center"/>
        <w:textAlignment w:val="baseline"/>
        <w:rPr>
          <w:rFonts w:ascii="Times New Roman" w:eastAsia="Times New Roman" w:hAnsi="Times New Roman"/>
          <w:color w:val="FF0000"/>
          <w:kern w:val="3"/>
          <w:sz w:val="24"/>
          <w:szCs w:val="24"/>
        </w:rPr>
      </w:pPr>
    </w:p>
    <w:p w14:paraId="68FC4A45" w14:textId="77777777" w:rsidR="00EA00DB" w:rsidRPr="00EA00DB" w:rsidRDefault="00EA00DB" w:rsidP="00EA00DB">
      <w:pPr>
        <w:shd w:val="clear" w:color="auto" w:fill="FFFFFF"/>
        <w:spacing w:after="0"/>
        <w:ind w:firstLine="567"/>
        <w:jc w:val="both"/>
        <w:rPr>
          <w:rFonts w:ascii="Times New Roman" w:eastAsia="Times New Roman" w:hAnsi="Times New Roman"/>
          <w:sz w:val="24"/>
          <w:szCs w:val="24"/>
          <w:shd w:val="clear" w:color="auto" w:fill="FFFFFF"/>
          <w:lang w:val="ru-RU"/>
        </w:rPr>
      </w:pPr>
      <w:proofErr w:type="spellStart"/>
      <w:r w:rsidRPr="00EA00DB">
        <w:rPr>
          <w:rFonts w:ascii="Times New Roman" w:eastAsia="Times New Roman" w:hAnsi="Times New Roman"/>
          <w:sz w:val="24"/>
          <w:szCs w:val="24"/>
          <w:shd w:val="clear" w:color="auto" w:fill="FFFFFF"/>
          <w:lang w:val="ru-RU"/>
        </w:rPr>
        <w:t>Учасник</w:t>
      </w:r>
      <w:proofErr w:type="spellEnd"/>
      <w:r w:rsidRPr="00EA00DB">
        <w:rPr>
          <w:rFonts w:ascii="Times New Roman" w:eastAsia="Times New Roman" w:hAnsi="Times New Roman"/>
          <w:sz w:val="24"/>
          <w:szCs w:val="24"/>
          <w:shd w:val="clear" w:color="auto" w:fill="FFFFFF"/>
          <w:lang w:val="ru-RU"/>
        </w:rPr>
        <w:t xml:space="preserve"> у </w:t>
      </w:r>
      <w:proofErr w:type="spellStart"/>
      <w:r w:rsidRPr="00EA00DB">
        <w:rPr>
          <w:rFonts w:ascii="Times New Roman" w:eastAsia="Times New Roman" w:hAnsi="Times New Roman"/>
          <w:sz w:val="24"/>
          <w:szCs w:val="24"/>
          <w:shd w:val="clear" w:color="auto" w:fill="FFFFFF"/>
          <w:lang w:val="ru-RU"/>
        </w:rPr>
        <w:t>складі</w:t>
      </w:r>
      <w:proofErr w:type="spellEnd"/>
      <w:r w:rsidRPr="00EA00DB">
        <w:rPr>
          <w:rFonts w:ascii="Times New Roman" w:eastAsia="Times New Roman" w:hAnsi="Times New Roman"/>
          <w:sz w:val="24"/>
          <w:szCs w:val="24"/>
          <w:shd w:val="clear" w:color="auto" w:fill="FFFFFF"/>
          <w:lang w:val="ru-RU"/>
        </w:rPr>
        <w:t xml:space="preserve"> </w:t>
      </w:r>
      <w:proofErr w:type="spellStart"/>
      <w:r w:rsidRPr="00EA00DB">
        <w:rPr>
          <w:rFonts w:ascii="Times New Roman" w:eastAsia="Times New Roman" w:hAnsi="Times New Roman"/>
          <w:sz w:val="24"/>
          <w:szCs w:val="24"/>
          <w:shd w:val="clear" w:color="auto" w:fill="FFFFFF"/>
          <w:lang w:val="ru-RU"/>
        </w:rPr>
        <w:t>пропозиції</w:t>
      </w:r>
      <w:proofErr w:type="spellEnd"/>
      <w:r w:rsidRPr="00EA00DB">
        <w:rPr>
          <w:rFonts w:ascii="Times New Roman" w:eastAsia="Times New Roman" w:hAnsi="Times New Roman"/>
          <w:sz w:val="24"/>
          <w:szCs w:val="24"/>
          <w:shd w:val="clear" w:color="auto" w:fill="FFFFFF"/>
          <w:lang w:val="ru-RU"/>
        </w:rPr>
        <w:t xml:space="preserve"> </w:t>
      </w:r>
      <w:proofErr w:type="spellStart"/>
      <w:r w:rsidRPr="00EA00DB">
        <w:rPr>
          <w:rFonts w:ascii="Times New Roman" w:eastAsia="Times New Roman" w:hAnsi="Times New Roman"/>
          <w:sz w:val="24"/>
          <w:szCs w:val="24"/>
          <w:shd w:val="clear" w:color="auto" w:fill="FFFFFF"/>
          <w:lang w:val="ru-RU"/>
        </w:rPr>
        <w:t>надає</w:t>
      </w:r>
      <w:proofErr w:type="spellEnd"/>
      <w:r w:rsidRPr="00EA00DB">
        <w:rPr>
          <w:rFonts w:ascii="Times New Roman" w:eastAsia="Times New Roman" w:hAnsi="Times New Roman"/>
          <w:sz w:val="24"/>
          <w:szCs w:val="24"/>
          <w:shd w:val="clear" w:color="auto" w:fill="FFFFFF"/>
          <w:lang w:val="ru-RU"/>
        </w:rPr>
        <w:t xml:space="preserve"> документ, </w:t>
      </w:r>
      <w:proofErr w:type="spellStart"/>
      <w:r w:rsidRPr="00EA00DB">
        <w:rPr>
          <w:rFonts w:ascii="Times New Roman" w:eastAsia="Times New Roman" w:hAnsi="Times New Roman"/>
          <w:sz w:val="24"/>
          <w:szCs w:val="24"/>
          <w:shd w:val="clear" w:color="auto" w:fill="FFFFFF"/>
          <w:lang w:val="ru-RU"/>
        </w:rPr>
        <w:t>що</w:t>
      </w:r>
      <w:proofErr w:type="spellEnd"/>
      <w:r w:rsidRPr="00EA00DB">
        <w:rPr>
          <w:rFonts w:ascii="Times New Roman" w:eastAsia="Times New Roman" w:hAnsi="Times New Roman"/>
          <w:sz w:val="24"/>
          <w:szCs w:val="24"/>
          <w:shd w:val="clear" w:color="auto" w:fill="FFFFFF"/>
          <w:lang w:val="ru-RU"/>
        </w:rPr>
        <w:t xml:space="preserve"> </w:t>
      </w:r>
      <w:proofErr w:type="spellStart"/>
      <w:r w:rsidRPr="00EA00DB">
        <w:rPr>
          <w:rFonts w:ascii="Times New Roman" w:eastAsia="Times New Roman" w:hAnsi="Times New Roman"/>
          <w:sz w:val="24"/>
          <w:szCs w:val="24"/>
          <w:shd w:val="clear" w:color="auto" w:fill="FFFFFF"/>
          <w:lang w:val="ru-RU"/>
        </w:rPr>
        <w:t>засвідчує</w:t>
      </w:r>
      <w:proofErr w:type="spellEnd"/>
      <w:r w:rsidRPr="00EA00DB">
        <w:rPr>
          <w:rFonts w:ascii="Times New Roman" w:eastAsia="Times New Roman" w:hAnsi="Times New Roman"/>
          <w:sz w:val="24"/>
          <w:szCs w:val="24"/>
          <w:shd w:val="clear" w:color="auto" w:fill="FFFFFF"/>
          <w:lang w:val="ru-RU"/>
        </w:rPr>
        <w:t xml:space="preserve"> </w:t>
      </w:r>
      <w:proofErr w:type="spellStart"/>
      <w:r w:rsidRPr="00EA00DB">
        <w:rPr>
          <w:rFonts w:ascii="Times New Roman" w:eastAsia="Times New Roman" w:hAnsi="Times New Roman"/>
          <w:sz w:val="24"/>
          <w:szCs w:val="24"/>
          <w:shd w:val="clear" w:color="auto" w:fill="FFFFFF"/>
          <w:lang w:val="ru-RU"/>
        </w:rPr>
        <w:t>якість</w:t>
      </w:r>
      <w:proofErr w:type="spellEnd"/>
      <w:r w:rsidRPr="00EA00DB">
        <w:rPr>
          <w:rFonts w:ascii="Times New Roman" w:eastAsia="Times New Roman" w:hAnsi="Times New Roman"/>
          <w:sz w:val="24"/>
          <w:szCs w:val="24"/>
          <w:shd w:val="clear" w:color="auto" w:fill="FFFFFF"/>
          <w:lang w:val="ru-RU"/>
        </w:rPr>
        <w:t xml:space="preserve"> товару, </w:t>
      </w:r>
      <w:proofErr w:type="spellStart"/>
      <w:r w:rsidRPr="00EA00DB">
        <w:rPr>
          <w:rFonts w:ascii="Times New Roman" w:eastAsia="Times New Roman" w:hAnsi="Times New Roman"/>
          <w:sz w:val="24"/>
          <w:szCs w:val="24"/>
          <w:shd w:val="clear" w:color="auto" w:fill="FFFFFF"/>
          <w:lang w:val="ru-RU"/>
        </w:rPr>
        <w:t>що</w:t>
      </w:r>
      <w:proofErr w:type="spellEnd"/>
      <w:r w:rsidRPr="00EA00DB">
        <w:rPr>
          <w:rFonts w:ascii="Times New Roman" w:eastAsia="Times New Roman" w:hAnsi="Times New Roman"/>
          <w:sz w:val="24"/>
          <w:szCs w:val="24"/>
          <w:shd w:val="clear" w:color="auto" w:fill="FFFFFF"/>
          <w:lang w:val="ru-RU"/>
        </w:rPr>
        <w:t xml:space="preserve"> є предметом </w:t>
      </w:r>
      <w:proofErr w:type="spellStart"/>
      <w:r w:rsidRPr="00EA00DB">
        <w:rPr>
          <w:rFonts w:ascii="Times New Roman" w:eastAsia="Times New Roman" w:hAnsi="Times New Roman"/>
          <w:sz w:val="24"/>
          <w:szCs w:val="24"/>
          <w:shd w:val="clear" w:color="auto" w:fill="FFFFFF"/>
          <w:lang w:val="ru-RU"/>
        </w:rPr>
        <w:t>закупівлі</w:t>
      </w:r>
      <w:proofErr w:type="spellEnd"/>
      <w:r w:rsidRPr="00EA00DB">
        <w:rPr>
          <w:rFonts w:ascii="Times New Roman" w:eastAsia="Times New Roman" w:hAnsi="Times New Roman"/>
          <w:sz w:val="24"/>
          <w:szCs w:val="24"/>
          <w:shd w:val="clear" w:color="auto" w:fill="FFFFFF"/>
          <w:lang w:val="ru-RU"/>
        </w:rPr>
        <w:t xml:space="preserve">, </w:t>
      </w:r>
      <w:proofErr w:type="spellStart"/>
      <w:r w:rsidRPr="00EA00DB">
        <w:rPr>
          <w:rFonts w:ascii="Times New Roman" w:eastAsia="Times New Roman" w:hAnsi="Times New Roman"/>
          <w:sz w:val="24"/>
          <w:szCs w:val="24"/>
          <w:shd w:val="clear" w:color="auto" w:fill="FFFFFF"/>
          <w:lang w:val="ru-RU"/>
        </w:rPr>
        <w:t>наявність</w:t>
      </w:r>
      <w:proofErr w:type="spellEnd"/>
      <w:r w:rsidRPr="00EA00DB">
        <w:rPr>
          <w:rFonts w:ascii="Times New Roman" w:eastAsia="Times New Roman" w:hAnsi="Times New Roman"/>
          <w:sz w:val="24"/>
          <w:szCs w:val="24"/>
          <w:shd w:val="clear" w:color="auto" w:fill="FFFFFF"/>
          <w:lang w:val="ru-RU"/>
        </w:rPr>
        <w:t xml:space="preserve"> </w:t>
      </w:r>
      <w:proofErr w:type="spellStart"/>
      <w:r w:rsidRPr="00EA00DB">
        <w:rPr>
          <w:rFonts w:ascii="Times New Roman" w:eastAsia="Times New Roman" w:hAnsi="Times New Roman"/>
          <w:sz w:val="24"/>
          <w:szCs w:val="24"/>
          <w:shd w:val="clear" w:color="auto" w:fill="FFFFFF"/>
          <w:lang w:val="ru-RU"/>
        </w:rPr>
        <w:t>яких</w:t>
      </w:r>
      <w:proofErr w:type="spellEnd"/>
      <w:r w:rsidRPr="00EA00DB">
        <w:rPr>
          <w:rFonts w:ascii="Times New Roman" w:eastAsia="Times New Roman" w:hAnsi="Times New Roman"/>
          <w:sz w:val="24"/>
          <w:szCs w:val="24"/>
          <w:shd w:val="clear" w:color="auto" w:fill="FFFFFF"/>
          <w:lang w:val="ru-RU"/>
        </w:rPr>
        <w:t xml:space="preserve"> </w:t>
      </w:r>
      <w:proofErr w:type="spellStart"/>
      <w:r w:rsidRPr="00EA00DB">
        <w:rPr>
          <w:rFonts w:ascii="Times New Roman" w:eastAsia="Times New Roman" w:hAnsi="Times New Roman"/>
          <w:sz w:val="24"/>
          <w:szCs w:val="24"/>
          <w:shd w:val="clear" w:color="auto" w:fill="FFFFFF"/>
          <w:lang w:val="ru-RU"/>
        </w:rPr>
        <w:t>передбачена</w:t>
      </w:r>
      <w:proofErr w:type="spellEnd"/>
      <w:r w:rsidRPr="00EA00DB">
        <w:rPr>
          <w:rFonts w:ascii="Times New Roman" w:eastAsia="Times New Roman" w:hAnsi="Times New Roman"/>
          <w:sz w:val="24"/>
          <w:szCs w:val="24"/>
          <w:shd w:val="clear" w:color="auto" w:fill="FFFFFF"/>
          <w:lang w:val="ru-RU"/>
        </w:rPr>
        <w:t xml:space="preserve"> </w:t>
      </w:r>
      <w:proofErr w:type="spellStart"/>
      <w:r w:rsidRPr="00EA00DB">
        <w:rPr>
          <w:rFonts w:ascii="Times New Roman" w:eastAsia="Times New Roman" w:hAnsi="Times New Roman"/>
          <w:sz w:val="24"/>
          <w:szCs w:val="24"/>
          <w:shd w:val="clear" w:color="auto" w:fill="FFFFFF"/>
          <w:lang w:val="ru-RU"/>
        </w:rPr>
        <w:t>чинним</w:t>
      </w:r>
      <w:proofErr w:type="spellEnd"/>
      <w:r w:rsidRPr="00EA00DB">
        <w:rPr>
          <w:rFonts w:ascii="Times New Roman" w:eastAsia="Times New Roman" w:hAnsi="Times New Roman"/>
          <w:sz w:val="24"/>
          <w:szCs w:val="24"/>
          <w:shd w:val="clear" w:color="auto" w:fill="FFFFFF"/>
          <w:lang w:val="ru-RU"/>
        </w:rPr>
        <w:t xml:space="preserve"> </w:t>
      </w:r>
      <w:proofErr w:type="spellStart"/>
      <w:r w:rsidRPr="00EA00DB">
        <w:rPr>
          <w:rFonts w:ascii="Times New Roman" w:eastAsia="Times New Roman" w:hAnsi="Times New Roman"/>
          <w:sz w:val="24"/>
          <w:szCs w:val="24"/>
          <w:shd w:val="clear" w:color="auto" w:fill="FFFFFF"/>
          <w:lang w:val="ru-RU"/>
        </w:rPr>
        <w:t>законодавством</w:t>
      </w:r>
      <w:proofErr w:type="spellEnd"/>
      <w:r w:rsidRPr="00EA00DB">
        <w:rPr>
          <w:rFonts w:ascii="Times New Roman" w:eastAsia="Times New Roman" w:hAnsi="Times New Roman"/>
          <w:sz w:val="24"/>
          <w:szCs w:val="24"/>
          <w:shd w:val="clear" w:color="auto" w:fill="FFFFFF"/>
          <w:lang w:val="ru-RU"/>
        </w:rPr>
        <w:t>:</w:t>
      </w:r>
    </w:p>
    <w:p w14:paraId="31BA2E2E" w14:textId="77777777" w:rsidR="00EA00DB" w:rsidRPr="00EA00DB" w:rsidRDefault="00EA00DB" w:rsidP="00EA00DB">
      <w:pPr>
        <w:suppressAutoHyphens/>
        <w:spacing w:after="0" w:line="240" w:lineRule="auto"/>
        <w:jc w:val="both"/>
        <w:rPr>
          <w:rFonts w:ascii="Times New Roman" w:eastAsia="Times New Roman" w:hAnsi="Times New Roman"/>
          <w:sz w:val="24"/>
          <w:szCs w:val="24"/>
          <w:shd w:val="clear" w:color="auto" w:fill="FFFFFF"/>
          <w:lang w:eastAsia="zh-CN"/>
        </w:rPr>
      </w:pPr>
      <w:r w:rsidRPr="00EA00DB">
        <w:rPr>
          <w:rFonts w:ascii="Times New Roman" w:eastAsia="Times New Roman" w:hAnsi="Times New Roman"/>
          <w:sz w:val="24"/>
          <w:szCs w:val="24"/>
          <w:shd w:val="clear" w:color="auto" w:fill="FFFFFF"/>
          <w:lang w:eastAsia="zh-CN"/>
        </w:rPr>
        <w:t>-документ про відповідність – декларацію (зокрема декларація про відповідність) та/або протокол випробувань щодо оцінки відповідності</w:t>
      </w:r>
      <w:r w:rsidRPr="00EA00DB">
        <w:rPr>
          <w:rFonts w:ascii="Times New Roman" w:eastAsia="Times New Roman" w:hAnsi="Times New Roman"/>
          <w:sz w:val="24"/>
          <w:szCs w:val="24"/>
          <w:shd w:val="clear" w:color="auto" w:fill="FFFFFF"/>
          <w:lang w:val="ru-RU" w:eastAsia="zh-CN"/>
        </w:rPr>
        <w:t> </w:t>
      </w:r>
      <w:r w:rsidRPr="00EA00DB">
        <w:rPr>
          <w:rFonts w:ascii="Times New Roman" w:eastAsia="Times New Roman" w:hAnsi="Times New Roman"/>
          <w:sz w:val="24"/>
          <w:szCs w:val="24"/>
          <w:shd w:val="clear" w:color="auto" w:fill="FFFFFF"/>
          <w:lang w:eastAsia="zh-CN"/>
        </w:rPr>
        <w:t>або будь-який інший документ, що підтверджує виконання заданих вимог.</w:t>
      </w:r>
    </w:p>
    <w:p w14:paraId="4E8A70E1" w14:textId="77777777" w:rsidR="00EA00DB" w:rsidRPr="00EA00DB" w:rsidRDefault="00EA00DB" w:rsidP="00EA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b/>
          <w:sz w:val="24"/>
          <w:szCs w:val="24"/>
          <w:u w:val="single"/>
        </w:rPr>
      </w:pPr>
      <w:r w:rsidRPr="00EA00DB">
        <w:rPr>
          <w:rFonts w:ascii="Times New Roman" w:eastAsia="Times New Roman" w:hAnsi="Times New Roman"/>
          <w:b/>
          <w:sz w:val="24"/>
          <w:szCs w:val="24"/>
          <w:u w:val="single"/>
        </w:rPr>
        <w:t xml:space="preserve">Товар має постачатися дрібними партіями у кількості та асортименті згідно із заявками Замовника. </w:t>
      </w:r>
    </w:p>
    <w:p w14:paraId="30193D3C" w14:textId="77777777" w:rsidR="00EA00DB" w:rsidRPr="00EA00DB" w:rsidRDefault="00EA00DB" w:rsidP="00EA0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sz w:val="24"/>
          <w:szCs w:val="24"/>
        </w:rPr>
      </w:pPr>
      <w:r w:rsidRPr="00EA00DB">
        <w:rPr>
          <w:rFonts w:ascii="Times New Roman" w:eastAsia="Times New Roman" w:hAnsi="Times New Roman"/>
          <w:sz w:val="24"/>
          <w:szCs w:val="24"/>
        </w:rPr>
        <w:t>Транспортування товару здійснюється в транспортних засобах, обладнаних холодильною установкою, або в інших дозволених для даної продукції транспортних засобах 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p>
    <w:p w14:paraId="534EE3F0" w14:textId="77777777" w:rsidR="00EA00DB" w:rsidRPr="00EA00DB" w:rsidRDefault="00EA00DB" w:rsidP="00EA00DB">
      <w:pPr>
        <w:spacing w:after="0" w:line="240" w:lineRule="auto"/>
        <w:ind w:firstLine="709"/>
        <w:jc w:val="both"/>
        <w:rPr>
          <w:rFonts w:ascii="Times New Roman" w:eastAsia="Times New Roman" w:hAnsi="Times New Roman"/>
          <w:sz w:val="24"/>
          <w:szCs w:val="24"/>
        </w:rPr>
      </w:pPr>
      <w:r w:rsidRPr="00EA00DB">
        <w:rPr>
          <w:rFonts w:ascii="Times New Roman" w:eastAsia="Times New Roman" w:hAnsi="Times New Roman"/>
          <w:sz w:val="24"/>
          <w:szCs w:val="24"/>
        </w:rPr>
        <w:t xml:space="preserve">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безпечність та якість харчових продуктів» від 23.12.1997р. №771/97-ВР (зі змінами), «Про забезпечення санітарного та епідеміологічного благополуччя населення» від 24.02.1994 р. №4004-ХІІ, наказу Міністерства охорони здоров’я України від 29.12.2012 № 1140 «Про затвердження Державних санітарних норм та правил «Медичні вимоги до якості та безпечності харчових продуктів та продовольчої сировини», спільних наказів МОН України та МОЗ України від 17.04.2006 р. № 298/227 </w:t>
      </w:r>
      <w:r w:rsidRPr="00EA00DB">
        <w:rPr>
          <w:rFonts w:ascii="Times New Roman" w:eastAsia="Times New Roman" w:hAnsi="Times New Roman"/>
        </w:rPr>
        <w:t xml:space="preserve">та Постанови Кабінету </w:t>
      </w:r>
      <w:proofErr w:type="spellStart"/>
      <w:r w:rsidRPr="00EA00DB">
        <w:rPr>
          <w:rFonts w:ascii="Times New Roman" w:eastAsia="Times New Roman" w:hAnsi="Times New Roman"/>
        </w:rPr>
        <w:t>Мінстрів</w:t>
      </w:r>
      <w:proofErr w:type="spellEnd"/>
      <w:r w:rsidRPr="00EA00DB">
        <w:rPr>
          <w:rFonts w:ascii="Times New Roman" w:eastAsia="Times New Roman" w:hAnsi="Times New Roman"/>
        </w:rPr>
        <w:t xml:space="preserve"> України № 305 від 24.03.2021 року «Про затвердження норм та Порядку організації харчування у закладах освіти та дитячих закладах оздоровлення та відпочинку»</w:t>
      </w:r>
      <w:r w:rsidRPr="00EA00DB">
        <w:rPr>
          <w:rFonts w:ascii="Times New Roman" w:eastAsia="Times New Roman" w:hAnsi="Times New Roman"/>
          <w:sz w:val="24"/>
          <w:szCs w:val="24"/>
        </w:rPr>
        <w:t xml:space="preserve"> Неякісний товар підлягає обов’язковій заміні, але всі витрати пов’язані із заміною товару несе постачальник. </w:t>
      </w:r>
    </w:p>
    <w:p w14:paraId="148B506C" w14:textId="77777777" w:rsidR="00EA00DB" w:rsidRPr="00EA00DB" w:rsidRDefault="00EA00DB" w:rsidP="00EA00DB">
      <w:pPr>
        <w:spacing w:after="0" w:line="240" w:lineRule="auto"/>
        <w:ind w:firstLine="567"/>
        <w:jc w:val="both"/>
        <w:rPr>
          <w:rFonts w:ascii="Times New Roman" w:eastAsia="Times New Roman" w:hAnsi="Times New Roman"/>
          <w:sz w:val="24"/>
          <w:szCs w:val="24"/>
          <w:lang w:val="ru-RU"/>
        </w:rPr>
      </w:pPr>
      <w:proofErr w:type="spellStart"/>
      <w:r w:rsidRPr="00EA00DB">
        <w:rPr>
          <w:rFonts w:ascii="Times New Roman" w:eastAsia="Times New Roman" w:hAnsi="Times New Roman"/>
          <w:sz w:val="24"/>
          <w:szCs w:val="24"/>
          <w:lang w:val="ru-RU"/>
        </w:rPr>
        <w:t>Постачання</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завантажувально-розвантажувальні</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роботи</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здійснюються</w:t>
      </w:r>
      <w:proofErr w:type="spellEnd"/>
      <w:r w:rsidRPr="00EA00DB">
        <w:rPr>
          <w:rFonts w:ascii="Times New Roman" w:eastAsia="Times New Roman" w:hAnsi="Times New Roman"/>
          <w:sz w:val="24"/>
          <w:szCs w:val="24"/>
          <w:lang w:val="ru-RU"/>
        </w:rPr>
        <w:t xml:space="preserve"> транспортом </w:t>
      </w:r>
      <w:proofErr w:type="spellStart"/>
      <w:r w:rsidRPr="00EA00DB">
        <w:rPr>
          <w:rFonts w:ascii="Times New Roman" w:eastAsia="Times New Roman" w:hAnsi="Times New Roman"/>
          <w:sz w:val="24"/>
          <w:szCs w:val="24"/>
          <w:lang w:val="ru-RU"/>
        </w:rPr>
        <w:t>Постачальника</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чи</w:t>
      </w:r>
      <w:proofErr w:type="spellEnd"/>
      <w:r w:rsidRPr="00EA00DB">
        <w:rPr>
          <w:rFonts w:ascii="Times New Roman" w:eastAsia="Times New Roman" w:hAnsi="Times New Roman"/>
          <w:sz w:val="24"/>
          <w:szCs w:val="24"/>
          <w:lang w:val="ru-RU"/>
        </w:rPr>
        <w:t xml:space="preserve"> транспортом </w:t>
      </w:r>
      <w:proofErr w:type="spellStart"/>
      <w:r w:rsidRPr="00EA00DB">
        <w:rPr>
          <w:rFonts w:ascii="Times New Roman" w:eastAsia="Times New Roman" w:hAnsi="Times New Roman"/>
          <w:sz w:val="24"/>
          <w:szCs w:val="24"/>
          <w:lang w:val="ru-RU"/>
        </w:rPr>
        <w:t>перевізника</w:t>
      </w:r>
      <w:proofErr w:type="spellEnd"/>
      <w:r w:rsidRPr="00EA00DB">
        <w:rPr>
          <w:rFonts w:ascii="Times New Roman" w:eastAsia="Times New Roman" w:hAnsi="Times New Roman"/>
          <w:sz w:val="24"/>
          <w:szCs w:val="24"/>
          <w:lang w:val="ru-RU"/>
        </w:rPr>
        <w:t xml:space="preserve"> за </w:t>
      </w:r>
      <w:proofErr w:type="spellStart"/>
      <w:r w:rsidRPr="00EA00DB">
        <w:rPr>
          <w:rFonts w:ascii="Times New Roman" w:eastAsia="Times New Roman" w:hAnsi="Times New Roman"/>
          <w:sz w:val="24"/>
          <w:szCs w:val="24"/>
          <w:lang w:val="ru-RU"/>
        </w:rPr>
        <w:t>рахунок</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Постачальника</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який</w:t>
      </w:r>
      <w:proofErr w:type="spellEnd"/>
      <w:r w:rsidRPr="00EA00DB">
        <w:rPr>
          <w:rFonts w:ascii="Times New Roman" w:eastAsia="Times New Roman" w:hAnsi="Times New Roman"/>
          <w:sz w:val="24"/>
          <w:szCs w:val="24"/>
          <w:lang w:val="ru-RU"/>
        </w:rPr>
        <w:t xml:space="preserve"> повинен </w:t>
      </w:r>
      <w:proofErr w:type="spellStart"/>
      <w:r w:rsidRPr="00EA00DB">
        <w:rPr>
          <w:rFonts w:ascii="Times New Roman" w:eastAsia="Times New Roman" w:hAnsi="Times New Roman"/>
          <w:sz w:val="24"/>
          <w:szCs w:val="24"/>
          <w:lang w:val="ru-RU"/>
        </w:rPr>
        <w:t>мати</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санітарний</w:t>
      </w:r>
      <w:proofErr w:type="spellEnd"/>
      <w:r w:rsidRPr="00EA00DB">
        <w:rPr>
          <w:rFonts w:ascii="Times New Roman" w:eastAsia="Times New Roman" w:hAnsi="Times New Roman"/>
          <w:sz w:val="24"/>
          <w:szCs w:val="24"/>
          <w:lang w:val="ru-RU"/>
        </w:rPr>
        <w:t xml:space="preserve"> паспорт, </w:t>
      </w:r>
      <w:proofErr w:type="spellStart"/>
      <w:r w:rsidRPr="00EA00DB">
        <w:rPr>
          <w:rFonts w:ascii="Times New Roman" w:eastAsia="Times New Roman" w:hAnsi="Times New Roman"/>
          <w:sz w:val="24"/>
          <w:szCs w:val="24"/>
          <w:lang w:val="ru-RU"/>
        </w:rPr>
        <w:t>дійсний</w:t>
      </w:r>
      <w:proofErr w:type="spellEnd"/>
      <w:r w:rsidRPr="00EA00DB">
        <w:rPr>
          <w:rFonts w:ascii="Times New Roman" w:eastAsia="Times New Roman" w:hAnsi="Times New Roman"/>
          <w:sz w:val="24"/>
          <w:szCs w:val="24"/>
          <w:lang w:val="ru-RU"/>
        </w:rPr>
        <w:t xml:space="preserve"> на момент поставки </w:t>
      </w:r>
      <w:proofErr w:type="spellStart"/>
      <w:r w:rsidRPr="00EA00DB">
        <w:rPr>
          <w:rFonts w:ascii="Times New Roman" w:eastAsia="Times New Roman" w:hAnsi="Times New Roman"/>
          <w:sz w:val="24"/>
          <w:szCs w:val="24"/>
          <w:lang w:val="ru-RU"/>
        </w:rPr>
        <w:t>чи</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акти</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дезінфекції</w:t>
      </w:r>
      <w:proofErr w:type="spellEnd"/>
      <w:r w:rsidRPr="00EA00DB">
        <w:rPr>
          <w:rFonts w:ascii="Times New Roman" w:eastAsia="Times New Roman" w:hAnsi="Times New Roman"/>
          <w:sz w:val="24"/>
          <w:szCs w:val="24"/>
          <w:lang w:val="ru-RU"/>
        </w:rPr>
        <w:t xml:space="preserve"> транспорту та </w:t>
      </w:r>
      <w:proofErr w:type="spellStart"/>
      <w:r w:rsidRPr="00EA00DB">
        <w:rPr>
          <w:rFonts w:ascii="Times New Roman" w:eastAsia="Times New Roman" w:hAnsi="Times New Roman"/>
          <w:sz w:val="24"/>
          <w:szCs w:val="24"/>
          <w:lang w:val="ru-RU"/>
        </w:rPr>
        <w:t>представляти</w:t>
      </w:r>
      <w:proofErr w:type="spellEnd"/>
      <w:r w:rsidRPr="00EA00DB">
        <w:rPr>
          <w:rFonts w:ascii="Times New Roman" w:eastAsia="Times New Roman" w:hAnsi="Times New Roman"/>
          <w:sz w:val="24"/>
          <w:szCs w:val="24"/>
          <w:lang w:val="ru-RU"/>
        </w:rPr>
        <w:t xml:space="preserve"> за </w:t>
      </w:r>
      <w:proofErr w:type="spellStart"/>
      <w:r w:rsidRPr="00EA00DB">
        <w:rPr>
          <w:rFonts w:ascii="Times New Roman" w:eastAsia="Times New Roman" w:hAnsi="Times New Roman"/>
          <w:sz w:val="24"/>
          <w:szCs w:val="24"/>
          <w:lang w:val="ru-RU"/>
        </w:rPr>
        <w:t>вимогою</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замовника</w:t>
      </w:r>
      <w:proofErr w:type="spellEnd"/>
      <w:r w:rsidRPr="00EA00DB">
        <w:rPr>
          <w:rFonts w:ascii="Times New Roman" w:eastAsia="Times New Roman" w:hAnsi="Times New Roman"/>
          <w:sz w:val="24"/>
          <w:szCs w:val="24"/>
          <w:lang w:val="ru-RU"/>
        </w:rPr>
        <w:t xml:space="preserve"> товару.</w:t>
      </w:r>
      <w:r w:rsidRPr="00EA00DB">
        <w:rPr>
          <w:rFonts w:ascii="Times New Roman" w:eastAsia="Times New Roman" w:hAnsi="Times New Roman"/>
          <w:sz w:val="24"/>
          <w:szCs w:val="24"/>
        </w:rPr>
        <w:t xml:space="preserve"> Працівники Постачальника, які супроводжують товар (водії, експедитори, тощо) повинні мати медичні книжки з проходженням медичного огляду.</w:t>
      </w:r>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Продавець</w:t>
      </w:r>
      <w:proofErr w:type="spellEnd"/>
      <w:r w:rsidRPr="00EA00DB">
        <w:rPr>
          <w:rFonts w:ascii="Times New Roman" w:eastAsia="Times New Roman" w:hAnsi="Times New Roman"/>
          <w:sz w:val="24"/>
          <w:szCs w:val="24"/>
          <w:lang w:val="ru-RU"/>
        </w:rPr>
        <w:t xml:space="preserve"> повинен </w:t>
      </w:r>
      <w:proofErr w:type="spellStart"/>
      <w:r w:rsidRPr="00EA00DB">
        <w:rPr>
          <w:rFonts w:ascii="Times New Roman" w:eastAsia="Times New Roman" w:hAnsi="Times New Roman"/>
          <w:sz w:val="24"/>
          <w:szCs w:val="24"/>
          <w:lang w:val="ru-RU"/>
        </w:rPr>
        <w:t>надати</w:t>
      </w:r>
      <w:proofErr w:type="spellEnd"/>
      <w:r w:rsidRPr="00EA00DB">
        <w:rPr>
          <w:rFonts w:ascii="Times New Roman" w:eastAsia="Times New Roman" w:hAnsi="Times New Roman"/>
          <w:sz w:val="24"/>
          <w:szCs w:val="24"/>
          <w:lang w:val="ru-RU"/>
        </w:rPr>
        <w:t xml:space="preserve"> до </w:t>
      </w:r>
      <w:proofErr w:type="spellStart"/>
      <w:r w:rsidRPr="00EA00DB">
        <w:rPr>
          <w:rFonts w:ascii="Times New Roman" w:eastAsia="Times New Roman" w:hAnsi="Times New Roman"/>
          <w:sz w:val="24"/>
          <w:szCs w:val="24"/>
          <w:lang w:val="ru-RU"/>
        </w:rPr>
        <w:t>відділу</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освіти</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завірені</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особистою</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печаткою</w:t>
      </w:r>
      <w:proofErr w:type="spellEnd"/>
      <w:r w:rsidRPr="00EA00DB">
        <w:rPr>
          <w:rFonts w:ascii="Times New Roman" w:eastAsia="Times New Roman" w:hAnsi="Times New Roman"/>
          <w:sz w:val="24"/>
          <w:szCs w:val="24"/>
          <w:lang w:val="ru-RU"/>
        </w:rPr>
        <w:t xml:space="preserve"> і </w:t>
      </w:r>
      <w:proofErr w:type="spellStart"/>
      <w:r w:rsidRPr="00EA00DB">
        <w:rPr>
          <w:rFonts w:ascii="Times New Roman" w:eastAsia="Times New Roman" w:hAnsi="Times New Roman"/>
          <w:sz w:val="24"/>
          <w:szCs w:val="24"/>
          <w:lang w:val="ru-RU"/>
        </w:rPr>
        <w:t>підписом</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документи</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щодо</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якості</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кожної</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партії</w:t>
      </w:r>
      <w:proofErr w:type="spellEnd"/>
      <w:r w:rsidRPr="00EA00DB">
        <w:rPr>
          <w:rFonts w:ascii="Times New Roman" w:eastAsia="Times New Roman" w:hAnsi="Times New Roman"/>
          <w:sz w:val="24"/>
          <w:szCs w:val="24"/>
          <w:lang w:val="ru-RU"/>
        </w:rPr>
        <w:t xml:space="preserve"> товару, </w:t>
      </w:r>
      <w:proofErr w:type="spellStart"/>
      <w:r w:rsidRPr="00EA00DB">
        <w:rPr>
          <w:rFonts w:ascii="Times New Roman" w:eastAsia="Times New Roman" w:hAnsi="Times New Roman"/>
          <w:sz w:val="24"/>
          <w:szCs w:val="24"/>
          <w:lang w:val="ru-RU"/>
        </w:rPr>
        <w:t>що</w:t>
      </w:r>
      <w:proofErr w:type="spellEnd"/>
      <w:r w:rsidRPr="00EA00DB">
        <w:rPr>
          <w:rFonts w:ascii="Times New Roman" w:eastAsia="Times New Roman" w:hAnsi="Times New Roman"/>
          <w:sz w:val="24"/>
          <w:szCs w:val="24"/>
          <w:lang w:val="ru-RU"/>
        </w:rPr>
        <w:t xml:space="preserve"> </w:t>
      </w:r>
      <w:proofErr w:type="spellStart"/>
      <w:r w:rsidRPr="00EA00DB">
        <w:rPr>
          <w:rFonts w:ascii="Times New Roman" w:eastAsia="Times New Roman" w:hAnsi="Times New Roman"/>
          <w:sz w:val="24"/>
          <w:szCs w:val="24"/>
          <w:lang w:val="ru-RU"/>
        </w:rPr>
        <w:t>постачається</w:t>
      </w:r>
      <w:proofErr w:type="spellEnd"/>
      <w:r w:rsidRPr="00EA00DB">
        <w:rPr>
          <w:rFonts w:ascii="Times New Roman" w:eastAsia="Times New Roman" w:hAnsi="Times New Roman"/>
          <w:sz w:val="24"/>
          <w:szCs w:val="24"/>
          <w:lang w:val="ru-RU"/>
        </w:rPr>
        <w:t>.</w:t>
      </w:r>
    </w:p>
    <w:p w14:paraId="693B2A5B" w14:textId="77777777" w:rsidR="001F7744" w:rsidRPr="001F7744" w:rsidRDefault="001F7744" w:rsidP="001F7744">
      <w:pPr>
        <w:spacing w:after="0" w:line="240" w:lineRule="auto"/>
        <w:ind w:firstLine="423"/>
        <w:jc w:val="both"/>
        <w:rPr>
          <w:rFonts w:ascii="Times New Roman" w:eastAsia="Times New Roman" w:hAnsi="Times New Roman"/>
          <w:sz w:val="24"/>
          <w:szCs w:val="24"/>
          <w:lang w:eastAsia="en-US"/>
        </w:rPr>
      </w:pPr>
    </w:p>
    <w:p w14:paraId="1DD4D1B5"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r w:rsidRPr="001F7744">
        <w:rPr>
          <w:rFonts w:ascii="Times New Roman" w:hAnsi="Times New Roman" w:cs="font265"/>
          <w:kern w:val="1"/>
          <w:sz w:val="24"/>
          <w:szCs w:val="24"/>
          <w:lang w:eastAsia="zh-CN"/>
        </w:rPr>
        <w:t xml:space="preserve">Товар повинен </w:t>
      </w:r>
      <w:r w:rsidRPr="001F7744">
        <w:rPr>
          <w:rFonts w:ascii="Times New Roman" w:hAnsi="Times New Roman" w:cs="font265"/>
          <w:bCs/>
          <w:kern w:val="1"/>
          <w:sz w:val="24"/>
          <w:szCs w:val="24"/>
          <w:lang w:eastAsia="zh-CN"/>
        </w:rPr>
        <w:t>своєчасно постачатися до комори кожного окремого закладу освіти за наступними адресами:</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3"/>
        <w:gridCol w:w="3832"/>
      </w:tblGrid>
      <w:tr w:rsidR="001F7744" w:rsidRPr="001F7744" w14:paraId="7BDD48FC" w14:textId="77777777" w:rsidTr="00F1045C">
        <w:trPr>
          <w:trHeight w:val="630"/>
        </w:trPr>
        <w:tc>
          <w:tcPr>
            <w:tcW w:w="2965" w:type="pct"/>
            <w:vAlign w:val="bottom"/>
            <w:hideMark/>
          </w:tcPr>
          <w:p w14:paraId="087DCEC5" w14:textId="77777777" w:rsidR="001F7744" w:rsidRPr="001F7744" w:rsidRDefault="001F7744" w:rsidP="001F7744">
            <w:pPr>
              <w:spacing w:after="0" w:line="240" w:lineRule="auto"/>
              <w:jc w:val="center"/>
              <w:rPr>
                <w:rFonts w:ascii="Times New Roman" w:eastAsia="Times New Roman" w:hAnsi="Times New Roman"/>
                <w:b/>
                <w:sz w:val="24"/>
                <w:szCs w:val="24"/>
                <w:lang w:val="ru-RU"/>
              </w:rPr>
            </w:pPr>
            <w:proofErr w:type="spellStart"/>
            <w:r w:rsidRPr="001F7744">
              <w:rPr>
                <w:rFonts w:ascii="Times New Roman" w:eastAsia="Times New Roman" w:hAnsi="Times New Roman"/>
                <w:b/>
                <w:sz w:val="24"/>
                <w:szCs w:val="24"/>
                <w:lang w:val="ru-RU"/>
              </w:rPr>
              <w:t>Назва</w:t>
            </w:r>
            <w:proofErr w:type="spellEnd"/>
            <w:r w:rsidRPr="001F7744">
              <w:rPr>
                <w:rFonts w:ascii="Times New Roman" w:eastAsia="Times New Roman" w:hAnsi="Times New Roman"/>
                <w:b/>
                <w:sz w:val="24"/>
                <w:szCs w:val="24"/>
                <w:lang w:val="ru-RU"/>
              </w:rPr>
              <w:t xml:space="preserve"> закладу</w:t>
            </w:r>
          </w:p>
        </w:tc>
        <w:tc>
          <w:tcPr>
            <w:tcW w:w="2035" w:type="pct"/>
            <w:vAlign w:val="center"/>
          </w:tcPr>
          <w:p w14:paraId="5D721004" w14:textId="77777777" w:rsidR="001F7744" w:rsidRPr="001F7744" w:rsidRDefault="001F7744" w:rsidP="001F7744">
            <w:pPr>
              <w:spacing w:after="0" w:line="240" w:lineRule="auto"/>
              <w:jc w:val="center"/>
              <w:rPr>
                <w:rFonts w:ascii="Times New Roman" w:eastAsia="Times New Roman" w:hAnsi="Times New Roman"/>
                <w:b/>
                <w:bCs/>
                <w:sz w:val="24"/>
                <w:szCs w:val="24"/>
                <w:lang w:val="ru-RU"/>
              </w:rPr>
            </w:pPr>
            <w:r w:rsidRPr="001F7744">
              <w:rPr>
                <w:rFonts w:ascii="Times New Roman" w:eastAsia="Times New Roman" w:hAnsi="Times New Roman"/>
                <w:b/>
                <w:bCs/>
                <w:sz w:val="24"/>
                <w:szCs w:val="24"/>
                <w:lang w:val="ru-RU"/>
              </w:rPr>
              <w:t>Адреса</w:t>
            </w:r>
          </w:p>
        </w:tc>
      </w:tr>
      <w:tr w:rsidR="001F7744" w:rsidRPr="001F7744" w14:paraId="1390B34B" w14:textId="77777777" w:rsidTr="00F1045C">
        <w:trPr>
          <w:trHeight w:val="630"/>
        </w:trPr>
        <w:tc>
          <w:tcPr>
            <w:tcW w:w="2965" w:type="pct"/>
          </w:tcPr>
          <w:p w14:paraId="7345DC16"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№1</w:t>
            </w:r>
          </w:p>
        </w:tc>
        <w:tc>
          <w:tcPr>
            <w:tcW w:w="2035" w:type="pct"/>
          </w:tcPr>
          <w:p w14:paraId="5A19319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 2</w:t>
            </w:r>
            <w:r w:rsidRPr="001F7744">
              <w:rPr>
                <w:rFonts w:ascii="Times New Roman" w:eastAsia="Times New Roman" w:hAnsi="Times New Roman"/>
                <w:bCs/>
                <w:sz w:val="24"/>
                <w:szCs w:val="24"/>
              </w:rPr>
              <w:t xml:space="preserve">5 </w:t>
            </w:r>
          </w:p>
        </w:tc>
      </w:tr>
      <w:tr w:rsidR="001F7744" w:rsidRPr="001F7744" w14:paraId="5FC9953F" w14:textId="77777777" w:rsidTr="00F1045C">
        <w:trPr>
          <w:trHeight w:val="729"/>
        </w:trPr>
        <w:tc>
          <w:tcPr>
            <w:tcW w:w="2965" w:type="pct"/>
            <w:hideMark/>
          </w:tcPr>
          <w:p w14:paraId="313B0FA0"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початкова школа</w:t>
            </w:r>
          </w:p>
        </w:tc>
        <w:tc>
          <w:tcPr>
            <w:tcW w:w="2035" w:type="pct"/>
            <w:hideMark/>
          </w:tcPr>
          <w:p w14:paraId="41D33CA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Центральна, </w:t>
            </w:r>
            <w:r w:rsidRPr="001F7744">
              <w:rPr>
                <w:rFonts w:ascii="Times New Roman" w:eastAsia="Times New Roman" w:hAnsi="Times New Roman"/>
                <w:bCs/>
                <w:sz w:val="24"/>
                <w:szCs w:val="24"/>
              </w:rPr>
              <w:t>25</w:t>
            </w:r>
          </w:p>
        </w:tc>
      </w:tr>
      <w:tr w:rsidR="001F7744" w:rsidRPr="001F7744" w14:paraId="4F0A866E" w14:textId="77777777" w:rsidTr="00F1045C">
        <w:trPr>
          <w:trHeight w:val="706"/>
        </w:trPr>
        <w:tc>
          <w:tcPr>
            <w:tcW w:w="2965" w:type="pct"/>
            <w:hideMark/>
          </w:tcPr>
          <w:p w14:paraId="536F8AE5"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№2</w:t>
            </w:r>
          </w:p>
        </w:tc>
        <w:tc>
          <w:tcPr>
            <w:tcW w:w="2035" w:type="pct"/>
            <w:hideMark/>
          </w:tcPr>
          <w:p w14:paraId="79305A7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П</w:t>
            </w:r>
            <w:proofErr w:type="spellStart"/>
            <w:r w:rsidRPr="001F7744">
              <w:rPr>
                <w:rFonts w:ascii="Times New Roman" w:eastAsia="Times New Roman" w:hAnsi="Times New Roman"/>
                <w:bCs/>
                <w:sz w:val="24"/>
                <w:szCs w:val="24"/>
              </w:rPr>
              <w:t>ривітна</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1-а</w:t>
            </w:r>
          </w:p>
        </w:tc>
      </w:tr>
      <w:tr w:rsidR="001F7744" w:rsidRPr="001F7744" w14:paraId="757E6B2B" w14:textId="77777777" w:rsidTr="00F1045C">
        <w:trPr>
          <w:trHeight w:val="630"/>
        </w:trPr>
        <w:tc>
          <w:tcPr>
            <w:tcW w:w="2965" w:type="pct"/>
            <w:hideMark/>
          </w:tcPr>
          <w:p w14:paraId="61D3FAA8"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Носівська</w:t>
            </w:r>
            <w:proofErr w:type="spellEnd"/>
            <w:r w:rsidRPr="001F7744">
              <w:rPr>
                <w:rFonts w:ascii="Times New Roman" w:eastAsia="Times New Roman" w:hAnsi="Times New Roman"/>
                <w:sz w:val="24"/>
                <w:szCs w:val="24"/>
              </w:rPr>
              <w:t xml:space="preserve"> гімназія №3</w:t>
            </w:r>
          </w:p>
        </w:tc>
        <w:tc>
          <w:tcPr>
            <w:tcW w:w="2035" w:type="pct"/>
            <w:hideMark/>
          </w:tcPr>
          <w:p w14:paraId="1C43F0ED"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Козацька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41</w:t>
            </w:r>
          </w:p>
        </w:tc>
      </w:tr>
      <w:tr w:rsidR="001F7744" w:rsidRPr="001F7744" w14:paraId="430DE2F2" w14:textId="77777777" w:rsidTr="00F1045C">
        <w:trPr>
          <w:trHeight w:val="630"/>
        </w:trPr>
        <w:tc>
          <w:tcPr>
            <w:tcW w:w="2965" w:type="pct"/>
            <w:hideMark/>
          </w:tcPr>
          <w:p w14:paraId="0DE23DD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ліцей №5</w:t>
            </w:r>
          </w:p>
        </w:tc>
        <w:tc>
          <w:tcPr>
            <w:tcW w:w="2035" w:type="pct"/>
            <w:hideMark/>
          </w:tcPr>
          <w:p w14:paraId="3B6C4132"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rPr>
              <w:t>м</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Носівка</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Вокзальна, 115</w:t>
            </w:r>
          </w:p>
        </w:tc>
      </w:tr>
      <w:tr w:rsidR="001F7744" w:rsidRPr="001F7744" w14:paraId="7781FB95" w14:textId="77777777" w:rsidTr="00F1045C">
        <w:trPr>
          <w:trHeight w:val="630"/>
        </w:trPr>
        <w:tc>
          <w:tcPr>
            <w:tcW w:w="2965" w:type="pct"/>
            <w:hideMark/>
          </w:tcPr>
          <w:p w14:paraId="06C83835"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ліцей</w:t>
            </w:r>
          </w:p>
        </w:tc>
        <w:tc>
          <w:tcPr>
            <w:tcW w:w="2035" w:type="pct"/>
            <w:hideMark/>
          </w:tcPr>
          <w:p w14:paraId="4A20F802"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lang w:val="ru-RU"/>
              </w:rPr>
              <w:t xml:space="preserve"> с.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p>
          <w:p w14:paraId="6DD74BC0" w14:textId="77777777" w:rsidR="001F7744" w:rsidRPr="001F7744" w:rsidRDefault="001F7744" w:rsidP="001F7744">
            <w:pPr>
              <w:spacing w:after="0" w:line="240" w:lineRule="auto"/>
              <w:rPr>
                <w:rFonts w:ascii="Times New Roman" w:eastAsia="Times New Roman" w:hAnsi="Times New Roman"/>
                <w:bCs/>
                <w:sz w:val="24"/>
                <w:szCs w:val="24"/>
                <w:lang w:val="ru-RU"/>
              </w:rPr>
            </w:pPr>
            <w:proofErr w:type="spellStart"/>
            <w:r w:rsidRPr="001F7744">
              <w:rPr>
                <w:rFonts w:ascii="Times New Roman" w:eastAsia="Times New Roman" w:hAnsi="Times New Roman"/>
                <w:bCs/>
                <w:sz w:val="24"/>
                <w:szCs w:val="24"/>
              </w:rPr>
              <w:t>вул</w:t>
            </w:r>
            <w:proofErr w:type="spellEnd"/>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Центральна</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77</w:t>
            </w:r>
          </w:p>
        </w:tc>
      </w:tr>
      <w:tr w:rsidR="001F7744" w:rsidRPr="001F7744" w14:paraId="04FE7EAD" w14:textId="77777777" w:rsidTr="00F1045C">
        <w:trPr>
          <w:trHeight w:val="630"/>
        </w:trPr>
        <w:tc>
          <w:tcPr>
            <w:tcW w:w="2965" w:type="pct"/>
            <w:hideMark/>
          </w:tcPr>
          <w:p w14:paraId="509D86A1"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lastRenderedPageBreak/>
              <w:t>Досліднянська</w:t>
            </w:r>
            <w:proofErr w:type="spellEnd"/>
            <w:r w:rsidRPr="001F7744">
              <w:rPr>
                <w:rFonts w:ascii="Times New Roman" w:eastAsia="Times New Roman" w:hAnsi="Times New Roman"/>
                <w:sz w:val="24"/>
                <w:szCs w:val="24"/>
              </w:rPr>
              <w:t xml:space="preserve"> гімназія</w:t>
            </w:r>
          </w:p>
        </w:tc>
        <w:tc>
          <w:tcPr>
            <w:tcW w:w="2035" w:type="pct"/>
            <w:hideMark/>
          </w:tcPr>
          <w:p w14:paraId="46429FEF"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gramStart"/>
            <w:r w:rsidRPr="001F7744">
              <w:rPr>
                <w:rFonts w:ascii="Times New Roman" w:eastAsia="Times New Roman" w:hAnsi="Times New Roman"/>
                <w:bCs/>
                <w:sz w:val="24"/>
                <w:szCs w:val="24"/>
              </w:rPr>
              <w:t>Дослідне</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proofErr w:type="gram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Миру</w:t>
            </w:r>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6</w:t>
            </w:r>
          </w:p>
        </w:tc>
      </w:tr>
      <w:tr w:rsidR="001F7744" w:rsidRPr="001F7744" w14:paraId="7C9B4DF2" w14:textId="77777777" w:rsidTr="00F1045C">
        <w:trPr>
          <w:trHeight w:val="585"/>
        </w:trPr>
        <w:tc>
          <w:tcPr>
            <w:tcW w:w="2965" w:type="pct"/>
            <w:hideMark/>
          </w:tcPr>
          <w:p w14:paraId="324E6713"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Сулацька</w:t>
            </w:r>
            <w:proofErr w:type="spellEnd"/>
            <w:r w:rsidRPr="001F7744">
              <w:rPr>
                <w:rFonts w:ascii="Times New Roman" w:eastAsia="Times New Roman" w:hAnsi="Times New Roman"/>
                <w:sz w:val="24"/>
                <w:szCs w:val="24"/>
              </w:rPr>
              <w:t xml:space="preserve"> гімназія</w:t>
            </w:r>
          </w:p>
        </w:tc>
        <w:tc>
          <w:tcPr>
            <w:tcW w:w="2035" w:type="pct"/>
            <w:hideMark/>
          </w:tcPr>
          <w:p w14:paraId="04D50E89"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Сулак</w:t>
            </w:r>
            <w:proofErr w:type="spellEnd"/>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Миколаївська</w:t>
            </w:r>
            <w:r w:rsidRPr="001F7744">
              <w:rPr>
                <w:rFonts w:ascii="Times New Roman" w:eastAsia="Times New Roman" w:hAnsi="Times New Roman"/>
                <w:bCs/>
                <w:sz w:val="24"/>
                <w:szCs w:val="24"/>
                <w:lang w:val="ru-RU"/>
              </w:rPr>
              <w:t xml:space="preserve">, </w:t>
            </w:r>
            <w:r w:rsidRPr="001F7744">
              <w:rPr>
                <w:rFonts w:ascii="Times New Roman" w:eastAsia="Times New Roman" w:hAnsi="Times New Roman"/>
                <w:bCs/>
                <w:sz w:val="24"/>
                <w:szCs w:val="24"/>
              </w:rPr>
              <w:t>71</w:t>
            </w:r>
          </w:p>
        </w:tc>
      </w:tr>
      <w:tr w:rsidR="001F7744" w:rsidRPr="001F7744" w14:paraId="768400B9" w14:textId="77777777" w:rsidTr="00F1045C">
        <w:trPr>
          <w:trHeight w:val="562"/>
        </w:trPr>
        <w:tc>
          <w:tcPr>
            <w:tcW w:w="2965" w:type="pct"/>
            <w:hideMark/>
          </w:tcPr>
          <w:p w14:paraId="6D0A353F"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№1 “Барвінок”</w:t>
            </w:r>
          </w:p>
        </w:tc>
        <w:tc>
          <w:tcPr>
            <w:tcW w:w="2035" w:type="pct"/>
            <w:hideMark/>
          </w:tcPr>
          <w:p w14:paraId="3BA9A74D"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Воскресенська, 11</w:t>
            </w:r>
          </w:p>
        </w:tc>
      </w:tr>
      <w:tr w:rsidR="001F7744" w:rsidRPr="001F7744" w14:paraId="5BBEDF48" w14:textId="77777777" w:rsidTr="00F1045C">
        <w:trPr>
          <w:trHeight w:val="630"/>
        </w:trPr>
        <w:tc>
          <w:tcPr>
            <w:tcW w:w="2965" w:type="pct"/>
            <w:hideMark/>
          </w:tcPr>
          <w:p w14:paraId="411CAB8C" w14:textId="77777777" w:rsidR="001F7744" w:rsidRPr="001F7744" w:rsidRDefault="001F7744" w:rsidP="001F7744">
            <w:pPr>
              <w:spacing w:after="0" w:line="240" w:lineRule="auto"/>
              <w:rPr>
                <w:rFonts w:ascii="Times New Roman" w:eastAsia="Times New Roman" w:hAnsi="Times New Roman"/>
                <w:sz w:val="24"/>
                <w:szCs w:val="24"/>
              </w:rPr>
            </w:pPr>
            <w:proofErr w:type="spellStart"/>
            <w:r w:rsidRPr="001F7744">
              <w:rPr>
                <w:rFonts w:ascii="Times New Roman" w:eastAsia="Times New Roman" w:hAnsi="Times New Roman"/>
                <w:sz w:val="24"/>
                <w:szCs w:val="24"/>
              </w:rPr>
              <w:t>Носівський</w:t>
            </w:r>
            <w:proofErr w:type="spellEnd"/>
            <w:r w:rsidRPr="001F7744">
              <w:rPr>
                <w:rFonts w:ascii="Times New Roman" w:eastAsia="Times New Roman" w:hAnsi="Times New Roman"/>
                <w:sz w:val="24"/>
                <w:szCs w:val="24"/>
              </w:rPr>
              <w:t xml:space="preserve"> ДНЗ №2 “Ромашка”</w:t>
            </w:r>
          </w:p>
        </w:tc>
        <w:tc>
          <w:tcPr>
            <w:tcW w:w="2035" w:type="pct"/>
            <w:hideMark/>
          </w:tcPr>
          <w:p w14:paraId="03EDFAE5" w14:textId="77777777" w:rsidR="001F7744" w:rsidRPr="001F7744" w:rsidRDefault="001F7744" w:rsidP="001F7744">
            <w:pPr>
              <w:spacing w:after="0" w:line="240" w:lineRule="auto"/>
              <w:rPr>
                <w:rFonts w:ascii="Times New Roman" w:eastAsia="Times New Roman" w:hAnsi="Times New Roman"/>
                <w:bCs/>
                <w:sz w:val="24"/>
                <w:szCs w:val="24"/>
              </w:rPr>
            </w:pPr>
            <w:r w:rsidRPr="001F7744">
              <w:rPr>
                <w:rFonts w:ascii="Times New Roman" w:eastAsia="Times New Roman" w:hAnsi="Times New Roman"/>
                <w:bCs/>
                <w:sz w:val="24"/>
                <w:szCs w:val="24"/>
              </w:rPr>
              <w:t>м. Носівка, вул. Цукрозаводська,8</w:t>
            </w:r>
          </w:p>
        </w:tc>
      </w:tr>
      <w:tr w:rsidR="001F7744" w:rsidRPr="001F7744" w14:paraId="26D60C43" w14:textId="77777777" w:rsidTr="00F1045C">
        <w:trPr>
          <w:trHeight w:val="630"/>
        </w:trPr>
        <w:tc>
          <w:tcPr>
            <w:tcW w:w="2965" w:type="pct"/>
            <w:hideMark/>
          </w:tcPr>
          <w:p w14:paraId="4488C0EC" w14:textId="77777777" w:rsidR="001F7744" w:rsidRPr="001F7744" w:rsidRDefault="001F7744" w:rsidP="001F7744">
            <w:pPr>
              <w:spacing w:after="0" w:line="240" w:lineRule="auto"/>
              <w:rPr>
                <w:rFonts w:ascii="Times New Roman" w:eastAsia="Times New Roman" w:hAnsi="Times New Roman"/>
                <w:sz w:val="24"/>
                <w:szCs w:val="24"/>
                <w:lang w:val="ru-RU"/>
              </w:rPr>
            </w:pPr>
            <w:proofErr w:type="spellStart"/>
            <w:r w:rsidRPr="001F7744">
              <w:rPr>
                <w:rFonts w:ascii="Times New Roman" w:eastAsia="Times New Roman" w:hAnsi="Times New Roman"/>
                <w:sz w:val="24"/>
                <w:szCs w:val="24"/>
              </w:rPr>
              <w:t>Володьководівицький</w:t>
            </w:r>
            <w:proofErr w:type="spellEnd"/>
            <w:r w:rsidRPr="001F7744">
              <w:rPr>
                <w:rFonts w:ascii="Times New Roman" w:eastAsia="Times New Roman" w:hAnsi="Times New Roman"/>
                <w:sz w:val="24"/>
                <w:szCs w:val="24"/>
              </w:rPr>
              <w:t xml:space="preserve"> ДНЗ </w:t>
            </w:r>
            <w:r w:rsidRPr="001F7744">
              <w:rPr>
                <w:rFonts w:ascii="Times New Roman" w:eastAsia="Times New Roman" w:hAnsi="Times New Roman"/>
                <w:sz w:val="24"/>
                <w:szCs w:val="24"/>
                <w:lang w:val="ru-RU"/>
              </w:rPr>
              <w:t>“</w:t>
            </w:r>
            <w:r w:rsidRPr="001F7744">
              <w:rPr>
                <w:rFonts w:ascii="Times New Roman" w:eastAsia="Times New Roman" w:hAnsi="Times New Roman"/>
                <w:sz w:val="24"/>
                <w:szCs w:val="24"/>
              </w:rPr>
              <w:t>Дзвіночок</w:t>
            </w:r>
            <w:r w:rsidRPr="001F7744">
              <w:rPr>
                <w:rFonts w:ascii="Times New Roman" w:eastAsia="Times New Roman" w:hAnsi="Times New Roman"/>
                <w:sz w:val="24"/>
                <w:szCs w:val="24"/>
                <w:lang w:val="ru-RU"/>
              </w:rPr>
              <w:t>”</w:t>
            </w:r>
          </w:p>
        </w:tc>
        <w:tc>
          <w:tcPr>
            <w:tcW w:w="2035" w:type="pct"/>
            <w:hideMark/>
          </w:tcPr>
          <w:p w14:paraId="4D5DE990" w14:textId="77777777" w:rsidR="001F7744" w:rsidRPr="001F7744" w:rsidRDefault="001F7744" w:rsidP="001F7744">
            <w:pPr>
              <w:spacing w:after="0" w:line="240" w:lineRule="auto"/>
              <w:rPr>
                <w:rFonts w:ascii="Times New Roman" w:eastAsia="Times New Roman" w:hAnsi="Times New Roman"/>
                <w:bCs/>
                <w:sz w:val="24"/>
                <w:szCs w:val="24"/>
                <w:lang w:val="ru-RU"/>
              </w:rPr>
            </w:pPr>
            <w:r w:rsidRPr="001F7744">
              <w:rPr>
                <w:rFonts w:ascii="Times New Roman" w:eastAsia="Times New Roman" w:hAnsi="Times New Roman"/>
                <w:bCs/>
                <w:sz w:val="24"/>
                <w:szCs w:val="24"/>
                <w:lang w:val="ru-RU"/>
              </w:rPr>
              <w:t>с.</w:t>
            </w:r>
            <w:r w:rsidRPr="001F7744">
              <w:rPr>
                <w:rFonts w:ascii="Times New Roman" w:eastAsia="Times New Roman" w:hAnsi="Times New Roman"/>
                <w:bCs/>
                <w:sz w:val="24"/>
                <w:szCs w:val="24"/>
              </w:rPr>
              <w:t xml:space="preserve"> </w:t>
            </w:r>
            <w:proofErr w:type="spellStart"/>
            <w:r w:rsidRPr="001F7744">
              <w:rPr>
                <w:rFonts w:ascii="Times New Roman" w:eastAsia="Times New Roman" w:hAnsi="Times New Roman"/>
                <w:bCs/>
                <w:sz w:val="24"/>
                <w:szCs w:val="24"/>
              </w:rPr>
              <w:t>Володькова</w:t>
            </w:r>
            <w:proofErr w:type="spellEnd"/>
            <w:r w:rsidRPr="001F7744">
              <w:rPr>
                <w:rFonts w:ascii="Times New Roman" w:eastAsia="Times New Roman" w:hAnsi="Times New Roman"/>
                <w:bCs/>
                <w:sz w:val="24"/>
                <w:szCs w:val="24"/>
              </w:rPr>
              <w:t xml:space="preserve"> Дівиця</w:t>
            </w:r>
            <w:r w:rsidRPr="001F7744">
              <w:rPr>
                <w:rFonts w:ascii="Times New Roman" w:eastAsia="Times New Roman" w:hAnsi="Times New Roman"/>
                <w:bCs/>
                <w:sz w:val="24"/>
                <w:szCs w:val="24"/>
                <w:lang w:val="ru-RU"/>
              </w:rPr>
              <w:t xml:space="preserve">, </w:t>
            </w:r>
            <w:proofErr w:type="spellStart"/>
            <w:r w:rsidRPr="001F7744">
              <w:rPr>
                <w:rFonts w:ascii="Times New Roman" w:eastAsia="Times New Roman" w:hAnsi="Times New Roman"/>
                <w:bCs/>
                <w:sz w:val="24"/>
                <w:szCs w:val="24"/>
                <w:lang w:val="ru-RU"/>
              </w:rPr>
              <w:t>вул</w:t>
            </w:r>
            <w:proofErr w:type="spellEnd"/>
            <w:r w:rsidRPr="001F7744">
              <w:rPr>
                <w:rFonts w:ascii="Times New Roman" w:eastAsia="Times New Roman" w:hAnsi="Times New Roman"/>
                <w:bCs/>
                <w:sz w:val="24"/>
                <w:szCs w:val="24"/>
                <w:lang w:val="ru-RU"/>
              </w:rPr>
              <w:t>.</w:t>
            </w:r>
            <w:r w:rsidRPr="001F7744">
              <w:rPr>
                <w:rFonts w:ascii="Times New Roman" w:eastAsia="Times New Roman" w:hAnsi="Times New Roman"/>
                <w:bCs/>
                <w:sz w:val="24"/>
                <w:szCs w:val="24"/>
              </w:rPr>
              <w:t xml:space="preserve"> Освіти</w:t>
            </w:r>
            <w:r w:rsidRPr="001F7744">
              <w:rPr>
                <w:rFonts w:ascii="Times New Roman" w:eastAsia="Times New Roman" w:hAnsi="Times New Roman"/>
                <w:bCs/>
                <w:sz w:val="24"/>
                <w:szCs w:val="24"/>
                <w:lang w:val="ru-RU"/>
              </w:rPr>
              <w:t>, 1</w:t>
            </w:r>
            <w:r w:rsidRPr="001F7744">
              <w:rPr>
                <w:rFonts w:ascii="Times New Roman" w:eastAsia="Times New Roman" w:hAnsi="Times New Roman"/>
                <w:bCs/>
                <w:sz w:val="24"/>
                <w:szCs w:val="24"/>
              </w:rPr>
              <w:t>5</w:t>
            </w:r>
          </w:p>
        </w:tc>
      </w:tr>
    </w:tbl>
    <w:p w14:paraId="7CA11CBC" w14:textId="77777777" w:rsidR="001F7744" w:rsidRPr="001F7744" w:rsidRDefault="001F7744" w:rsidP="001F7744">
      <w:pPr>
        <w:suppressAutoHyphens/>
        <w:spacing w:after="0" w:line="240" w:lineRule="auto"/>
        <w:ind w:left="60" w:firstLine="366"/>
        <w:contextualSpacing/>
        <w:jc w:val="both"/>
        <w:rPr>
          <w:rFonts w:ascii="Times New Roman" w:hAnsi="Times New Roman" w:cs="font265"/>
          <w:bCs/>
          <w:kern w:val="1"/>
          <w:sz w:val="24"/>
          <w:szCs w:val="24"/>
          <w:lang w:eastAsia="zh-CN"/>
        </w:rPr>
      </w:pPr>
    </w:p>
    <w:p w14:paraId="4BD8538E" w14:textId="77777777" w:rsidR="001F7744" w:rsidRPr="001F7744" w:rsidRDefault="001F7744" w:rsidP="001F7744">
      <w:pPr>
        <w:tabs>
          <w:tab w:val="center" w:pos="4153"/>
          <w:tab w:val="right" w:pos="8306"/>
        </w:tabs>
        <w:spacing w:after="0" w:line="240" w:lineRule="auto"/>
        <w:jc w:val="both"/>
        <w:rPr>
          <w:rFonts w:ascii="Times New Roman" w:eastAsia="Times New Roman" w:hAnsi="Times New Roman"/>
          <w:sz w:val="24"/>
          <w:szCs w:val="20"/>
          <w:lang w:eastAsia="uk-UA"/>
        </w:rPr>
      </w:pPr>
    </w:p>
    <w:p w14:paraId="6B0C9CEF" w14:textId="5DED66D9" w:rsidR="003E3F76" w:rsidRDefault="003E3F76">
      <w:pPr>
        <w:spacing w:after="0" w:line="240" w:lineRule="auto"/>
        <w:jc w:val="both"/>
        <w:rPr>
          <w:rFonts w:ascii="Times New Roman" w:eastAsia="Times New Roman" w:hAnsi="Times New Roman"/>
          <w:sz w:val="24"/>
          <w:szCs w:val="24"/>
        </w:rPr>
      </w:pPr>
    </w:p>
    <w:p w14:paraId="778F6D91" w14:textId="546B529A" w:rsidR="003E3F76" w:rsidRDefault="003E3F76">
      <w:pPr>
        <w:spacing w:after="0" w:line="240" w:lineRule="auto"/>
        <w:jc w:val="both"/>
        <w:rPr>
          <w:rFonts w:ascii="Times New Roman" w:eastAsia="Times New Roman" w:hAnsi="Times New Roman"/>
          <w:sz w:val="24"/>
          <w:szCs w:val="24"/>
        </w:rPr>
      </w:pPr>
    </w:p>
    <w:p w14:paraId="344CD2C2" w14:textId="023E3D23" w:rsidR="003E3F76" w:rsidRDefault="003E3F76">
      <w:pPr>
        <w:spacing w:after="0" w:line="240" w:lineRule="auto"/>
        <w:jc w:val="both"/>
        <w:rPr>
          <w:rFonts w:ascii="Times New Roman" w:eastAsia="Times New Roman" w:hAnsi="Times New Roman"/>
          <w:sz w:val="24"/>
          <w:szCs w:val="24"/>
        </w:rPr>
      </w:pPr>
    </w:p>
    <w:p w14:paraId="28BC2755" w14:textId="553DA386" w:rsidR="003E3F76" w:rsidRDefault="003E3F76">
      <w:pPr>
        <w:spacing w:after="0" w:line="240" w:lineRule="auto"/>
        <w:jc w:val="both"/>
        <w:rPr>
          <w:rFonts w:ascii="Times New Roman" w:eastAsia="Times New Roman" w:hAnsi="Times New Roman"/>
          <w:sz w:val="24"/>
          <w:szCs w:val="24"/>
        </w:rPr>
      </w:pPr>
    </w:p>
    <w:p w14:paraId="38B72CA3" w14:textId="663844B3" w:rsidR="003E3F76" w:rsidRDefault="003E3F76">
      <w:pPr>
        <w:spacing w:after="0" w:line="240" w:lineRule="auto"/>
        <w:jc w:val="both"/>
        <w:rPr>
          <w:rFonts w:ascii="Times New Roman" w:eastAsia="Times New Roman" w:hAnsi="Times New Roman"/>
          <w:sz w:val="24"/>
          <w:szCs w:val="24"/>
        </w:rPr>
      </w:pPr>
    </w:p>
    <w:p w14:paraId="17B07EEA" w14:textId="6901A275" w:rsidR="003E3F76" w:rsidRDefault="003E3F76">
      <w:pPr>
        <w:spacing w:after="0" w:line="240" w:lineRule="auto"/>
        <w:jc w:val="both"/>
        <w:rPr>
          <w:rFonts w:ascii="Times New Roman" w:eastAsia="Times New Roman" w:hAnsi="Times New Roman"/>
          <w:sz w:val="24"/>
          <w:szCs w:val="24"/>
        </w:rPr>
      </w:pPr>
    </w:p>
    <w:p w14:paraId="7EC25F55" w14:textId="5099486E" w:rsidR="003E3F76" w:rsidRDefault="003E3F76">
      <w:pPr>
        <w:spacing w:after="0" w:line="240" w:lineRule="auto"/>
        <w:jc w:val="both"/>
        <w:rPr>
          <w:rFonts w:ascii="Times New Roman" w:eastAsia="Times New Roman" w:hAnsi="Times New Roman"/>
          <w:sz w:val="24"/>
          <w:szCs w:val="24"/>
        </w:rPr>
      </w:pPr>
    </w:p>
    <w:sectPr w:rsidR="003E3F76" w:rsidSect="00534AF2">
      <w:pgSz w:w="11906" w:h="16838"/>
      <w:pgMar w:top="851" w:right="851" w:bottom="851"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1"/>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font265">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A5B26"/>
    <w:multiLevelType w:val="multilevel"/>
    <w:tmpl w:val="107006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B151DD"/>
    <w:multiLevelType w:val="multilevel"/>
    <w:tmpl w:val="82883E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01"/>
    <w:rsid w:val="00073B69"/>
    <w:rsid w:val="000D33CD"/>
    <w:rsid w:val="00111062"/>
    <w:rsid w:val="001F7744"/>
    <w:rsid w:val="00250B75"/>
    <w:rsid w:val="00301121"/>
    <w:rsid w:val="003E3F76"/>
    <w:rsid w:val="004D2C24"/>
    <w:rsid w:val="005202C3"/>
    <w:rsid w:val="00534AF2"/>
    <w:rsid w:val="0064194A"/>
    <w:rsid w:val="00644836"/>
    <w:rsid w:val="00653DDA"/>
    <w:rsid w:val="008E2E6D"/>
    <w:rsid w:val="00A93C06"/>
    <w:rsid w:val="00B023C1"/>
    <w:rsid w:val="00D22CDD"/>
    <w:rsid w:val="00D37701"/>
    <w:rsid w:val="00D42C18"/>
    <w:rsid w:val="00DD3FDD"/>
    <w:rsid w:val="00E0755B"/>
    <w:rsid w:val="00E23B01"/>
    <w:rsid w:val="00EA00DB"/>
    <w:rsid w:val="00FA5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1129"/>
  <w15:docId w15:val="{3B8CF48B-FFEB-4559-8B8C-2A1657A4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customStyle="1" w:styleId="newsdetailcardtext">
    <w:name w:val="newsdetailcard__text"/>
    <w:basedOn w:val="a"/>
    <w:rsid w:val="0092628E"/>
    <w:pPr>
      <w:spacing w:before="100" w:beforeAutospacing="1" w:after="100" w:afterAutospacing="1" w:line="240" w:lineRule="auto"/>
    </w:pPr>
    <w:rPr>
      <w:rFonts w:ascii="Times New Roman" w:eastAsia="Times New Roman" w:hAnsi="Times New Roman"/>
      <w:sz w:val="24"/>
      <w:szCs w:val="24"/>
      <w:lang w:val="ru-RU"/>
    </w:rPr>
  </w:style>
  <w:style w:type="paragraph" w:customStyle="1" w:styleId="10">
    <w:name w:val="Обычный1"/>
    <w:rsid w:val="00FC558E"/>
    <w:pPr>
      <w:spacing w:after="0"/>
    </w:pPr>
    <w:rPr>
      <w:rFonts w:ascii="Arial" w:eastAsia="Times New Roman" w:hAnsi="Arial" w:cs="Arial"/>
      <w:color w:val="000000"/>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table" w:styleId="a7">
    <w:name w:val="Table Grid"/>
    <w:basedOn w:val="a1"/>
    <w:uiPriority w:val="39"/>
    <w:rsid w:val="00DD3FDD"/>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lpo.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2RcHQ/ke2sdfnUfA+HVXpygw==">AMUW2mX93Hx/FuD2q6gx6Aa5M+Rp7FXVNmhh4fE2erA2KSulDC2h6EKFefi3MllS2ydzjDsjEd5VwYjX7oWgtYQbGZkQEEG66YqRO+9Qnh3AS0EKz6GyJ3c5TVs6BnxwhIVm64KLaGo2wAjKTw+BxKAvvii3glrIxJv/JBxSLnvFdUhEIPuNwoCDqhwVV0qkM5yZT4TMCbz9tw0gEwUNflp94wmy+IybZPNzYtWI59vKLwNSxgrIqFF6Mpe0KBMjdQ4d4r2Kvwwh3uzAJ6+byC5Vc4xL1irZBnCObda7mLxmFJZlR/ZLXiWCrCPFG0IsMy3nvOTX2wwc/mJWRCXH6+7XLiIMWv59ml9VqsDLYhlNy6mCVKBjikUXppwoqYqyix1/sRJD6U9K+BjvJpngNKnSyde+K6oW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cp:revision>
  <dcterms:created xsi:type="dcterms:W3CDTF">2023-05-24T12:32:00Z</dcterms:created>
  <dcterms:modified xsi:type="dcterms:W3CDTF">2023-05-24T12:32:00Z</dcterms:modified>
</cp:coreProperties>
</file>